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7601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5038299E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6F3A9561" w14:textId="0C9FB480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</w:p>
    <w:p w14:paraId="46BFED7A" w14:textId="3A0F73B5" w:rsidR="00304125" w:rsidRDefault="00304125" w:rsidP="00304125">
      <w:pPr>
        <w:pStyle w:val="BodyText"/>
        <w:tabs>
          <w:tab w:val="left" w:pos="9286"/>
        </w:tabs>
        <w:spacing w:before="106" w:line="187" w:lineRule="exact"/>
        <w:ind w:left="720"/>
        <w:rPr>
          <w:color w:val="231F20"/>
          <w:w w:val="105"/>
        </w:rPr>
      </w:pPr>
      <w:r>
        <w:rPr>
          <w:noProof/>
        </w:rPr>
        <w:t xml:space="preserve">       C      </w:t>
      </w:r>
      <w:r>
        <w:rPr>
          <w:noProof/>
        </w:rPr>
        <w:drawing>
          <wp:inline distT="0" distB="0" distL="0" distR="0" wp14:anchorId="505B23A3" wp14:editId="19A12751">
            <wp:extent cx="2690789" cy="326346"/>
            <wp:effectExtent l="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435" cy="39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</w:p>
    <w:p w14:paraId="23E7DEC9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5C2E53DC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4B8BDF35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7B46D6A2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3DAC1F45" w14:textId="3BCB22B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  <w:r>
        <w:rPr>
          <w:color w:val="231F20"/>
          <w:w w:val="105"/>
        </w:rPr>
        <w:t>Chapter 2: Is Matter Around Us Pure</w:t>
      </w:r>
    </w:p>
    <w:p w14:paraId="017BD736" w14:textId="77777777" w:rsidR="00304125" w:rsidRDefault="00304125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color w:val="231F20"/>
          <w:w w:val="105"/>
        </w:rPr>
      </w:pPr>
    </w:p>
    <w:p w14:paraId="42CCFE3E" w14:textId="0F3864B3" w:rsidR="005A498E" w:rsidRDefault="00000000" w:rsidP="00E60FA3">
      <w:pPr>
        <w:pStyle w:val="BodyText"/>
        <w:tabs>
          <w:tab w:val="left" w:pos="9286"/>
        </w:tabs>
        <w:spacing w:before="106" w:line="187" w:lineRule="exact"/>
        <w:ind w:left="280"/>
        <w:rPr>
          <w:rFonts w:ascii="Arial"/>
          <w:sz w:val="40"/>
        </w:rPr>
        <w:sectPr w:rsidR="005A498E">
          <w:footerReference w:type="even" r:id="rId9"/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4412" w:space="1492"/>
            <w:col w:w="4966"/>
          </w:cols>
        </w:sectPr>
      </w:pPr>
      <w:r>
        <w:rPr>
          <w:color w:val="231F20"/>
          <w:w w:val="105"/>
        </w:rPr>
        <w:tab/>
      </w:r>
    </w:p>
    <w:p w14:paraId="4D427168" w14:textId="77777777" w:rsidR="005A498E" w:rsidRDefault="005A498E">
      <w:pPr>
        <w:pStyle w:val="BodyText"/>
        <w:spacing w:before="3"/>
        <w:ind w:left="0"/>
        <w:rPr>
          <w:rFonts w:ascii="Arial"/>
          <w:b/>
          <w:sz w:val="8"/>
        </w:rPr>
      </w:pPr>
    </w:p>
    <w:p w14:paraId="0905774E" w14:textId="77777777" w:rsidR="005A498E" w:rsidRDefault="00000000">
      <w:pPr>
        <w:pStyle w:val="BodyText"/>
        <w:spacing w:before="0" w:line="40" w:lineRule="exact"/>
        <w:ind w:left="260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 w14:anchorId="3F51E26C">
          <v:group id="_x0000_s2050" style="width:523.3pt;height:2pt;mso-position-horizontal-relative:char;mso-position-vertical-relative:line" coordsize="10466,40">
            <v:line id="_x0000_s2051" style="position:absolute" from="0,20" to="10466,20" strokecolor="#939598" strokeweight="2pt"/>
            <w10:anchorlock/>
          </v:group>
        </w:pict>
      </w:r>
    </w:p>
    <w:p w14:paraId="31BE9A9E" w14:textId="77777777" w:rsidR="005A498E" w:rsidRDefault="005A498E">
      <w:pPr>
        <w:pStyle w:val="BodyText"/>
        <w:spacing w:before="0"/>
        <w:ind w:left="0"/>
        <w:rPr>
          <w:rFonts w:ascii="Arial"/>
          <w:b/>
        </w:rPr>
      </w:pPr>
    </w:p>
    <w:p w14:paraId="783E6A79" w14:textId="77777777" w:rsidR="005A498E" w:rsidRDefault="005A498E">
      <w:pPr>
        <w:rPr>
          <w:rFonts w:ascii="Arial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space="720"/>
        </w:sectPr>
      </w:pPr>
    </w:p>
    <w:p w14:paraId="0D87A450" w14:textId="77777777" w:rsidR="005A498E" w:rsidRDefault="00000000">
      <w:pPr>
        <w:pStyle w:val="BodyText"/>
        <w:spacing w:before="3"/>
        <w:ind w:left="0"/>
        <w:rPr>
          <w:rFonts w:ascii="Arial"/>
          <w:b/>
        </w:rPr>
      </w:pPr>
      <w:r>
        <w:pict w14:anchorId="43682638">
          <v:rect id="_x0000_s2052" style="position:absolute;margin-left:18pt;margin-top:9.4pt;width:559.25pt;height:22pt;z-index:-251657728;mso-position-horizontal-relative:page;mso-position-vertical-relative:page;mso-width-relative:page;mso-height-relative:page" stroked="f">
            <w10:wrap anchorx="page" anchory="page"/>
          </v:rect>
        </w:pict>
      </w:r>
    </w:p>
    <w:p w14:paraId="27B74A62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rPr>
          <w:sz w:val="20"/>
        </w:rPr>
      </w:pPr>
      <w:r>
        <w:rPr>
          <w:color w:val="231F20"/>
          <w:w w:val="110"/>
          <w:sz w:val="20"/>
        </w:rPr>
        <w:t>Which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following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statements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is/are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correct?</w:t>
      </w:r>
    </w:p>
    <w:p w14:paraId="3DAD69B8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10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All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constituent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particles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pure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same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their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nature.</w:t>
      </w:r>
    </w:p>
    <w:p w14:paraId="40BD82B3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45" w:line="249" w:lineRule="auto"/>
        <w:ind w:hanging="360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pure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consists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single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type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particles.</w:t>
      </w:r>
    </w:p>
    <w:p w14:paraId="414BD21D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45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Most of the matter around us exist as mixtures of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two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more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pure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components.</w:t>
      </w:r>
    </w:p>
    <w:p w14:paraId="14C86826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45"/>
        <w:ind w:hanging="360"/>
        <w:rPr>
          <w:sz w:val="20"/>
        </w:rPr>
      </w:pPr>
      <w:r>
        <w:rPr>
          <w:color w:val="231F20"/>
          <w:w w:val="105"/>
          <w:sz w:val="20"/>
        </w:rPr>
        <w:t>All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these</w:t>
      </w:r>
    </w:p>
    <w:p w14:paraId="67502376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9"/>
          <w:sz w:val="20"/>
        </w:rPr>
        <w:t xml:space="preserve"> </w:t>
      </w:r>
      <w:r>
        <w:rPr>
          <w:color w:val="231F20"/>
          <w:sz w:val="20"/>
        </w:rPr>
        <w:t>(d)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these</w:t>
      </w:r>
    </w:p>
    <w:p w14:paraId="086D65C6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90" w:line="249" w:lineRule="auto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components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only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a/an</w:t>
      </w:r>
    </w:p>
    <w:p w14:paraId="67E612BA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2"/>
        <w:ind w:hanging="360"/>
        <w:rPr>
          <w:sz w:val="20"/>
        </w:rPr>
      </w:pPr>
      <w:r>
        <w:rPr>
          <w:color w:val="231F20"/>
          <w:w w:val="110"/>
          <w:sz w:val="20"/>
        </w:rPr>
        <w:t>element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compound</w:t>
      </w:r>
    </w:p>
    <w:p w14:paraId="00695373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 xml:space="preserve">(c)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mixture</w:t>
      </w:r>
      <w:r>
        <w:rPr>
          <w:color w:val="231F20"/>
          <w:w w:val="110"/>
        </w:rPr>
        <w:tab/>
        <w:t>(d)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none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these</w:t>
      </w:r>
    </w:p>
    <w:p w14:paraId="63B30924" w14:textId="33314F6E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(b)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</w:t>
      </w:r>
    </w:p>
    <w:p w14:paraId="667283EB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compound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separated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components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chemical means while an element cannot be further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separated. A mixture can be separated by physical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means.</w:t>
      </w:r>
    </w:p>
    <w:p w14:paraId="523BAE6E" w14:textId="77777777" w:rsidR="005A498E" w:rsidRDefault="00000000">
      <w:pPr>
        <w:pStyle w:val="ListParagraph"/>
        <w:numPr>
          <w:ilvl w:val="0"/>
          <w:numId w:val="1"/>
        </w:numPr>
        <w:tabs>
          <w:tab w:val="left" w:pos="640"/>
        </w:tabs>
        <w:spacing w:before="183"/>
        <w:jc w:val="both"/>
        <w:rPr>
          <w:sz w:val="20"/>
        </w:rPr>
      </w:pPr>
      <w:r>
        <w:rPr>
          <w:color w:val="231F20"/>
          <w:w w:val="110"/>
          <w:sz w:val="20"/>
        </w:rPr>
        <w:t>Identify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correct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statement(s).</w:t>
      </w:r>
    </w:p>
    <w:p w14:paraId="569F868E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10" w:line="249" w:lineRule="auto"/>
        <w:ind w:hanging="360"/>
        <w:jc w:val="both"/>
        <w:rPr>
          <w:sz w:val="20"/>
        </w:rPr>
      </w:pPr>
      <w:r>
        <w:rPr>
          <w:color w:val="231F20"/>
          <w:w w:val="105"/>
          <w:sz w:val="20"/>
        </w:rPr>
        <w:t>Mixtures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uniform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composition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throughout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called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solutions.</w:t>
      </w:r>
    </w:p>
    <w:p w14:paraId="40F9D233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46" w:line="249" w:lineRule="auto"/>
        <w:ind w:hanging="360"/>
        <w:jc w:val="both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variable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composition.</w:t>
      </w:r>
    </w:p>
    <w:p w14:paraId="4B01B57C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45" w:line="249" w:lineRule="auto"/>
        <w:ind w:hanging="360"/>
        <w:jc w:val="both"/>
        <w:rPr>
          <w:sz w:val="20"/>
        </w:rPr>
      </w:pPr>
      <w:r>
        <w:rPr>
          <w:color w:val="231F20"/>
          <w:w w:val="105"/>
          <w:sz w:val="20"/>
        </w:rPr>
        <w:t>Heterogeneous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non-uniform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compositions.</w:t>
      </w:r>
    </w:p>
    <w:p w14:paraId="1B9C306A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45"/>
        <w:ind w:hanging="360"/>
        <w:jc w:val="both"/>
        <w:rPr>
          <w:sz w:val="20"/>
        </w:rPr>
      </w:pPr>
      <w:r>
        <w:rPr>
          <w:color w:val="231F20"/>
          <w:w w:val="105"/>
          <w:sz w:val="20"/>
        </w:rPr>
        <w:t>All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these</w:t>
      </w:r>
    </w:p>
    <w:p w14:paraId="51FA083B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9"/>
          <w:sz w:val="20"/>
        </w:rPr>
        <w:t xml:space="preserve"> </w:t>
      </w:r>
      <w:r>
        <w:rPr>
          <w:color w:val="231F20"/>
          <w:sz w:val="20"/>
        </w:rPr>
        <w:t>(d)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these</w:t>
      </w:r>
    </w:p>
    <w:p w14:paraId="001AA258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90"/>
        <w:rPr>
          <w:sz w:val="20"/>
        </w:rPr>
      </w:pPr>
      <w:r>
        <w:rPr>
          <w:color w:val="231F20"/>
          <w:w w:val="105"/>
          <w:sz w:val="20"/>
        </w:rPr>
        <w:t>What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type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mixtures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separated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crystallisation</w:t>
      </w:r>
      <w:proofErr w:type="spellEnd"/>
      <w:r>
        <w:rPr>
          <w:color w:val="231F20"/>
          <w:w w:val="105"/>
          <w:sz w:val="20"/>
        </w:rPr>
        <w:t>?</w:t>
      </w:r>
    </w:p>
    <w:p w14:paraId="18D2B475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10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soluble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solvent.</w:t>
      </w:r>
    </w:p>
    <w:p w14:paraId="66619F9B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45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impurities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soluble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3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solvent.</w:t>
      </w:r>
    </w:p>
    <w:p w14:paraId="4A34E0DF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45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both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soluble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solvent.</w:t>
      </w:r>
    </w:p>
    <w:p w14:paraId="69A395B7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spacing w:before="45" w:line="249" w:lineRule="auto"/>
        <w:ind w:hanging="360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both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insoluble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water.</w:t>
      </w:r>
    </w:p>
    <w:p w14:paraId="43B36AFE" w14:textId="77777777" w:rsidR="005A498E" w:rsidRDefault="00000000">
      <w:pPr>
        <w:pStyle w:val="BodyText"/>
        <w:spacing w:before="134" w:line="249" w:lineRule="auto"/>
        <w:ind w:left="1180" w:hanging="540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4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7"/>
          <w:w w:val="105"/>
        </w:rPr>
        <w:t xml:space="preserve"> </w:t>
      </w:r>
      <w:r>
        <w:rPr>
          <w:color w:val="231F20"/>
          <w:w w:val="105"/>
        </w:rPr>
        <w:t>(a)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mixture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component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soluble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solvent.</w:t>
      </w:r>
    </w:p>
    <w:p w14:paraId="551C601F" w14:textId="77777777" w:rsidR="005A498E" w:rsidRDefault="00000000">
      <w:pPr>
        <w:pStyle w:val="BodyText"/>
        <w:spacing w:before="2" w:line="249" w:lineRule="auto"/>
        <w:jc w:val="both"/>
      </w:pPr>
      <w:proofErr w:type="spellStart"/>
      <w:r>
        <w:rPr>
          <w:color w:val="231F20"/>
          <w:w w:val="110"/>
        </w:rPr>
        <w:t>Crystallisation</w:t>
      </w:r>
      <w:proofErr w:type="spellEnd"/>
      <w:r>
        <w:rPr>
          <w:color w:val="231F20"/>
          <w:w w:val="110"/>
        </w:rPr>
        <w:t xml:space="preserve"> is a process that separates a pure solid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crystals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solution.</w:t>
      </w:r>
    </w:p>
    <w:p w14:paraId="3CA07AE6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82" w:line="249" w:lineRule="auto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zigzag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movement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phase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system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known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</w:p>
    <w:p w14:paraId="7397AA22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1"/>
        <w:ind w:hanging="360"/>
        <w:rPr>
          <w:sz w:val="20"/>
        </w:rPr>
      </w:pPr>
      <w:r>
        <w:rPr>
          <w:color w:val="231F20"/>
          <w:w w:val="105"/>
          <w:sz w:val="20"/>
        </w:rPr>
        <w:t>Brownian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motion</w:t>
      </w:r>
    </w:p>
    <w:p w14:paraId="1C66DFBA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53"/>
        <w:ind w:hanging="360"/>
        <w:rPr>
          <w:sz w:val="20"/>
        </w:rPr>
      </w:pPr>
      <w:r>
        <w:rPr>
          <w:color w:val="231F20"/>
          <w:w w:val="110"/>
          <w:sz w:val="20"/>
        </w:rPr>
        <w:t>translational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motion</w:t>
      </w:r>
    </w:p>
    <w:p w14:paraId="31A1A256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</w:tabs>
        <w:spacing w:before="54"/>
        <w:ind w:hanging="360"/>
        <w:rPr>
          <w:sz w:val="20"/>
        </w:rPr>
      </w:pPr>
      <w:r>
        <w:rPr>
          <w:color w:val="231F20"/>
          <w:w w:val="110"/>
          <w:sz w:val="20"/>
        </w:rPr>
        <w:t>circular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motion</w:t>
      </w:r>
    </w:p>
    <w:p w14:paraId="20DD86D3" w14:textId="77777777" w:rsidR="005A498E" w:rsidRDefault="00000000">
      <w:pPr>
        <w:pStyle w:val="BodyText"/>
        <w:spacing w:before="3"/>
        <w:ind w:left="0"/>
      </w:pPr>
      <w:r>
        <w:br w:type="column"/>
      </w:r>
    </w:p>
    <w:p w14:paraId="6D8A0E5D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1"/>
        </w:tabs>
        <w:jc w:val="both"/>
        <w:rPr>
          <w:sz w:val="20"/>
        </w:rPr>
      </w:pPr>
      <w:r>
        <w:rPr>
          <w:color w:val="231F20"/>
          <w:w w:val="110"/>
          <w:sz w:val="20"/>
        </w:rPr>
        <w:t>linear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motion</w:t>
      </w:r>
    </w:p>
    <w:p w14:paraId="6455EB16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Brownian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motion</w:t>
      </w:r>
    </w:p>
    <w:p w14:paraId="4F289B02" w14:textId="77777777" w:rsidR="005A498E" w:rsidRDefault="00000000">
      <w:pPr>
        <w:pStyle w:val="BodyText"/>
        <w:spacing w:line="249" w:lineRule="auto"/>
        <w:ind w:right="116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zigzag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Brownian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motion.</w:t>
      </w:r>
    </w:p>
    <w:p w14:paraId="63CF8AC5" w14:textId="77777777" w:rsidR="005A498E" w:rsidRDefault="00000000">
      <w:pPr>
        <w:pStyle w:val="ListParagraph"/>
        <w:numPr>
          <w:ilvl w:val="0"/>
          <w:numId w:val="1"/>
        </w:numPr>
        <w:tabs>
          <w:tab w:val="left" w:pos="640"/>
        </w:tabs>
        <w:spacing w:before="182" w:line="249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A student mixed a small amount of iron filings and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sulphur</w:t>
      </w:r>
      <w:proofErr w:type="spell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powder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dish.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could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affect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separation by simple hand-picking. Which liquid will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suggest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affect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separation?</w:t>
      </w:r>
    </w:p>
    <w:p w14:paraId="2C0B88C0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3"/>
        <w:ind w:hanging="360"/>
        <w:jc w:val="both"/>
        <w:rPr>
          <w:sz w:val="20"/>
        </w:rPr>
      </w:pPr>
      <w:r>
        <w:rPr>
          <w:color w:val="231F20"/>
          <w:w w:val="110"/>
          <w:sz w:val="20"/>
        </w:rPr>
        <w:t>Carbon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disulphide</w:t>
      </w:r>
      <w:proofErr w:type="spellEnd"/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Cold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</w:t>
      </w:r>
    </w:p>
    <w:p w14:paraId="5189F7C7" w14:textId="77777777" w:rsidR="005A498E" w:rsidRDefault="00000000">
      <w:pPr>
        <w:pStyle w:val="BodyText"/>
        <w:tabs>
          <w:tab w:val="left" w:pos="3159"/>
        </w:tabs>
        <w:spacing w:before="54"/>
        <w:jc w:val="both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Boiling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water</w:t>
      </w:r>
      <w:r>
        <w:rPr>
          <w:color w:val="231F20"/>
          <w:w w:val="105"/>
        </w:rPr>
        <w:tab/>
        <w:t>(d)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Kerosene</w:t>
      </w:r>
    </w:p>
    <w:p w14:paraId="34F378D1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Carbon</w:t>
      </w:r>
      <w:r>
        <w:rPr>
          <w:color w:val="231F20"/>
          <w:spacing w:val="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disulphide</w:t>
      </w:r>
      <w:proofErr w:type="spellEnd"/>
    </w:p>
    <w:p w14:paraId="2AE0BF32" w14:textId="05C1086E" w:rsidR="005A498E" w:rsidRDefault="00000000" w:rsidP="00E60FA3">
      <w:pPr>
        <w:pStyle w:val="BodyText"/>
        <w:spacing w:line="249" w:lineRule="auto"/>
        <w:ind w:right="116"/>
        <w:jc w:val="both"/>
        <w:rPr>
          <w:sz w:val="22"/>
        </w:rPr>
      </w:pPr>
      <w:r>
        <w:rPr>
          <w:color w:val="231F20"/>
          <w:w w:val="105"/>
        </w:rPr>
        <w:t>Sulphur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soluble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disulphide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iron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filings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remain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insoluble.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Hence,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sulphur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will  go</w:t>
      </w:r>
      <w:proofErr w:type="gramEnd"/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leaving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iron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filings.</w:t>
      </w:r>
    </w:p>
    <w:p w14:paraId="0B139A6A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50" w:line="249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fine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insoluble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uniformly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throughout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called</w:t>
      </w:r>
    </w:p>
    <w:p w14:paraId="0A177F4C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2"/>
        <w:ind w:hanging="360"/>
        <w:rPr>
          <w:sz w:val="20"/>
        </w:rPr>
      </w:pPr>
      <w:r>
        <w:rPr>
          <w:color w:val="231F20"/>
          <w:w w:val="110"/>
          <w:sz w:val="20"/>
        </w:rPr>
        <w:t>suspension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precipitate</w:t>
      </w:r>
    </w:p>
    <w:p w14:paraId="427B2F38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>(c)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colloidal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solution</w:t>
      </w:r>
      <w:r>
        <w:rPr>
          <w:color w:val="231F20"/>
          <w:w w:val="110"/>
        </w:rPr>
        <w:tab/>
        <w:t>(d)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impurity</w:t>
      </w:r>
    </w:p>
    <w:p w14:paraId="0ACF626B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1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</w:p>
    <w:p w14:paraId="50FF6C00" w14:textId="77777777" w:rsidR="005A498E" w:rsidRDefault="00000000">
      <w:pPr>
        <w:pStyle w:val="BodyText"/>
        <w:spacing w:line="249" w:lineRule="auto"/>
        <w:ind w:right="116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phase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uniformly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dispersion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medium.</w:t>
      </w:r>
    </w:p>
    <w:p w14:paraId="71DF20A0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Substance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i/>
          <w:w w:val="110"/>
          <w:sz w:val="20"/>
        </w:rPr>
        <w:t>P</w:t>
      </w:r>
      <w:r>
        <w:rPr>
          <w:i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has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following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properties:</w:t>
      </w:r>
    </w:p>
    <w:p w14:paraId="17F39828" w14:textId="77777777" w:rsidR="005A498E" w:rsidRDefault="00000000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9"/>
        <w:ind w:hanging="361"/>
        <w:rPr>
          <w:sz w:val="20"/>
        </w:rPr>
      </w:pPr>
      <w:r>
        <w:rPr>
          <w:color w:val="231F20"/>
          <w:w w:val="110"/>
          <w:sz w:val="20"/>
        </w:rPr>
        <w:t>Melts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rFonts w:ascii="Arial MT"/>
          <w:w w:val="110"/>
          <w:sz w:val="20"/>
        </w:rPr>
        <w:t>c</w:t>
      </w:r>
      <w:r>
        <w:rPr>
          <w:w w:val="110"/>
          <w:sz w:val="20"/>
        </w:rPr>
        <w:t>C</w:t>
      </w:r>
    </w:p>
    <w:p w14:paraId="7720FE16" w14:textId="77777777" w:rsidR="005A498E" w:rsidRDefault="00000000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10"/>
        <w:ind w:left="999" w:hanging="361"/>
        <w:rPr>
          <w:sz w:val="20"/>
        </w:rPr>
      </w:pPr>
      <w:r>
        <w:rPr>
          <w:color w:val="231F20"/>
          <w:w w:val="105"/>
          <w:sz w:val="20"/>
        </w:rPr>
        <w:t>Boils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150</w:t>
      </w:r>
      <w:r>
        <w:rPr>
          <w:rFonts w:ascii="Arial MT"/>
          <w:w w:val="105"/>
          <w:sz w:val="20"/>
        </w:rPr>
        <w:t>c</w:t>
      </w:r>
      <w:r>
        <w:rPr>
          <w:w w:val="105"/>
          <w:sz w:val="20"/>
        </w:rPr>
        <w:t>C</w:t>
      </w:r>
    </w:p>
    <w:p w14:paraId="47C07DBD" w14:textId="77777777" w:rsidR="005A498E" w:rsidRDefault="00000000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9"/>
        <w:ind w:hanging="361"/>
        <w:rPr>
          <w:sz w:val="20"/>
        </w:rPr>
      </w:pPr>
      <w:r>
        <w:rPr>
          <w:color w:val="231F20"/>
          <w:w w:val="110"/>
          <w:sz w:val="20"/>
        </w:rPr>
        <w:t>Insoluble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</w:t>
      </w:r>
    </w:p>
    <w:p w14:paraId="3EA49D4B" w14:textId="77777777" w:rsidR="005A498E" w:rsidRDefault="00000000">
      <w:pPr>
        <w:pStyle w:val="BodyText"/>
        <w:spacing w:line="252" w:lineRule="auto"/>
      </w:pPr>
      <w:r>
        <w:rPr>
          <w:color w:val="231F20"/>
          <w:w w:val="110"/>
        </w:rPr>
        <w:t>Which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method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separation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obtain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pure</w:t>
      </w:r>
      <w:r>
        <w:rPr>
          <w:color w:val="231F20"/>
          <w:spacing w:val="19"/>
          <w:w w:val="110"/>
        </w:rPr>
        <w:t xml:space="preserve"> </w:t>
      </w:r>
      <w:r>
        <w:rPr>
          <w:i/>
          <w:w w:val="110"/>
        </w:rPr>
        <w:t>P</w:t>
      </w:r>
      <w:r>
        <w:rPr>
          <w:i/>
          <w:spacing w:val="41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mixture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9"/>
          <w:w w:val="110"/>
        </w:rPr>
        <w:t xml:space="preserve"> </w:t>
      </w:r>
      <w:r>
        <w:rPr>
          <w:i/>
          <w:w w:val="110"/>
        </w:rPr>
        <w:t>P</w:t>
      </w:r>
      <w:r>
        <w:rPr>
          <w:i/>
          <w:spacing w:val="4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water?</w:t>
      </w:r>
    </w:p>
    <w:p w14:paraId="4C3313B9" w14:textId="77777777" w:rsidR="005A498E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line="227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Paper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chromatography</w:t>
      </w:r>
    </w:p>
    <w:p w14:paraId="5E887300" w14:textId="77777777" w:rsidR="005A498E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before="53"/>
        <w:ind w:hanging="361"/>
        <w:rPr>
          <w:sz w:val="20"/>
        </w:rPr>
      </w:pPr>
      <w:r>
        <w:rPr>
          <w:color w:val="231F20"/>
          <w:w w:val="110"/>
          <w:sz w:val="20"/>
        </w:rPr>
        <w:t>Fractional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distillation</w:t>
      </w:r>
    </w:p>
    <w:p w14:paraId="33B0BC30" w14:textId="77777777" w:rsidR="005A498E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before="54"/>
        <w:ind w:hanging="361"/>
        <w:rPr>
          <w:sz w:val="20"/>
        </w:rPr>
      </w:pPr>
      <w:proofErr w:type="spellStart"/>
      <w:r>
        <w:rPr>
          <w:color w:val="231F20"/>
          <w:w w:val="110"/>
          <w:sz w:val="20"/>
        </w:rPr>
        <w:t>Crystallisation</w:t>
      </w:r>
      <w:proofErr w:type="spellEnd"/>
    </w:p>
    <w:p w14:paraId="1E305A93" w14:textId="77777777" w:rsidR="005A498E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before="53"/>
        <w:ind w:hanging="361"/>
        <w:rPr>
          <w:sz w:val="20"/>
        </w:rPr>
      </w:pPr>
      <w:r>
        <w:rPr>
          <w:color w:val="231F20"/>
          <w:w w:val="115"/>
          <w:sz w:val="20"/>
        </w:rPr>
        <w:t>Filtration</w:t>
      </w:r>
    </w:p>
    <w:p w14:paraId="400F8AC6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(d)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Filtration</w:t>
      </w:r>
    </w:p>
    <w:p w14:paraId="2F4BB1CF" w14:textId="77777777" w:rsidR="005A498E" w:rsidRDefault="00000000">
      <w:pPr>
        <w:pStyle w:val="BodyText"/>
        <w:spacing w:before="11" w:line="249" w:lineRule="auto"/>
      </w:pPr>
      <w:r>
        <w:rPr>
          <w:color w:val="231F20"/>
          <w:w w:val="110"/>
        </w:rPr>
        <w:t>As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substance</w:t>
      </w:r>
      <w:r>
        <w:rPr>
          <w:color w:val="231F20"/>
          <w:spacing w:val="22"/>
          <w:w w:val="110"/>
        </w:rPr>
        <w:t xml:space="preserve"> </w:t>
      </w:r>
      <w:r>
        <w:rPr>
          <w:i/>
          <w:w w:val="110"/>
        </w:rPr>
        <w:t>P</w:t>
      </w:r>
      <w:r>
        <w:rPr>
          <w:i/>
          <w:spacing w:val="4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insoluble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water,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separated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filtration.</w:t>
      </w:r>
    </w:p>
    <w:p w14:paraId="05F130EA" w14:textId="77777777" w:rsidR="005A498E" w:rsidRDefault="005A498E">
      <w:pPr>
        <w:spacing w:line="249" w:lineRule="auto"/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10EE24E7" w14:textId="77777777" w:rsidR="005A498E" w:rsidRDefault="005A498E">
      <w:pPr>
        <w:pStyle w:val="BodyText"/>
        <w:spacing w:before="1"/>
        <w:ind w:left="0"/>
        <w:rPr>
          <w:sz w:val="9"/>
        </w:rPr>
      </w:pPr>
    </w:p>
    <w:p w14:paraId="1B0A659F" w14:textId="77777777" w:rsidR="005A498E" w:rsidRDefault="005A498E">
      <w:pPr>
        <w:rPr>
          <w:sz w:val="9"/>
        </w:rPr>
        <w:sectPr w:rsidR="005A498E">
          <w:headerReference w:type="even" r:id="rId10"/>
          <w:headerReference w:type="default" r:id="rId11"/>
          <w:pgSz w:w="11910" w:h="16840"/>
          <w:pgMar w:top="500" w:right="600" w:bottom="520" w:left="440" w:header="294" w:footer="330" w:gutter="0"/>
          <w:cols w:space="720"/>
        </w:sectPr>
      </w:pPr>
    </w:p>
    <w:p w14:paraId="78E944F9" w14:textId="77777777" w:rsidR="005A498E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95"/>
        <w:rPr>
          <w:sz w:val="20"/>
        </w:rPr>
      </w:pPr>
      <w:r>
        <w:rPr>
          <w:color w:val="231F20"/>
          <w:w w:val="105"/>
          <w:sz w:val="20"/>
        </w:rPr>
        <w:t>What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kind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gel?</w:t>
      </w:r>
    </w:p>
    <w:p w14:paraId="2807F7D9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10"/>
        <w:ind w:hanging="360"/>
        <w:rPr>
          <w:sz w:val="20"/>
        </w:rPr>
      </w:pPr>
      <w:r>
        <w:rPr>
          <w:color w:val="231F20"/>
          <w:w w:val="110"/>
          <w:sz w:val="20"/>
        </w:rPr>
        <w:t>Colloid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</w:p>
    <w:p w14:paraId="54BC0F2E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Emulsion</w:t>
      </w:r>
      <w:r>
        <w:rPr>
          <w:color w:val="231F20"/>
          <w:w w:val="105"/>
        </w:rPr>
        <w:tab/>
        <w:t>(d)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Suspension</w:t>
      </w:r>
    </w:p>
    <w:p w14:paraId="4D9F3F43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1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</w:t>
      </w:r>
    </w:p>
    <w:p w14:paraId="714AC83A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05"/>
        </w:rPr>
        <w:t>Gel is a colloid in which liquid phase is dispersed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dispersion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medium</w:t>
      </w:r>
      <w:r>
        <w:rPr>
          <w:color w:val="231F20"/>
          <w:spacing w:val="20"/>
          <w:w w:val="105"/>
        </w:rPr>
        <w:t xml:space="preserve"> </w:t>
      </w:r>
      <w:proofErr w:type="gramStart"/>
      <w:r>
        <w:rPr>
          <w:color w:val="231F20"/>
          <w:w w:val="105"/>
        </w:rPr>
        <w:t>e.g.</w:t>
      </w:r>
      <w:proofErr w:type="gram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jelly,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cheese,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butter,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etc.</w:t>
      </w:r>
    </w:p>
    <w:p w14:paraId="5CF03F92" w14:textId="77777777" w:rsidR="005A498E" w:rsidRDefault="00000000">
      <w:pPr>
        <w:pStyle w:val="ListParagraph"/>
        <w:numPr>
          <w:ilvl w:val="0"/>
          <w:numId w:val="1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Pigments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natural</w:t>
      </w:r>
      <w:r>
        <w:rPr>
          <w:color w:val="231F20"/>
          <w:spacing w:val="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colours</w:t>
      </w:r>
      <w:proofErr w:type="spellEnd"/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</w:p>
    <w:p w14:paraId="07C3B077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10"/>
        <w:ind w:hanging="360"/>
        <w:rPr>
          <w:sz w:val="20"/>
        </w:rPr>
      </w:pPr>
      <w:r>
        <w:rPr>
          <w:color w:val="231F20"/>
          <w:w w:val="110"/>
          <w:sz w:val="20"/>
        </w:rPr>
        <w:t>chromatography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centrifugation</w:t>
      </w:r>
    </w:p>
    <w:p w14:paraId="79557256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 xml:space="preserve">(c)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filtration</w:t>
      </w:r>
      <w:r>
        <w:rPr>
          <w:color w:val="231F20"/>
          <w:w w:val="110"/>
        </w:rPr>
        <w:tab/>
        <w:t>(d)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sublimation</w:t>
      </w:r>
    </w:p>
    <w:p w14:paraId="5E10346B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chromatography</w:t>
      </w:r>
    </w:p>
    <w:p w14:paraId="2EB7CB5B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10"/>
        </w:rPr>
        <w:t>By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chromatography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technique,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components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natural</w:t>
      </w:r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colours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separated.</w:t>
      </w:r>
    </w:p>
    <w:p w14:paraId="5C013DC5" w14:textId="77777777" w:rsidR="005A498E" w:rsidRDefault="00000000">
      <w:pPr>
        <w:pStyle w:val="ListParagraph"/>
        <w:numPr>
          <w:ilvl w:val="0"/>
          <w:numId w:val="1"/>
        </w:numPr>
        <w:tabs>
          <w:tab w:val="left" w:pos="640"/>
          <w:tab w:val="left" w:leader="dot" w:pos="4177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In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‘tincture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iodine</w:t>
      </w:r>
      <w:proofErr w:type="gramStart"/>
      <w:r>
        <w:rPr>
          <w:color w:val="231F20"/>
          <w:w w:val="110"/>
          <w:sz w:val="20"/>
        </w:rPr>
        <w:t>’,</w:t>
      </w:r>
      <w:proofErr w:type="gramEnd"/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w w:val="110"/>
          <w:sz w:val="20"/>
        </w:rPr>
        <w:tab/>
        <w:t>and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</w:t>
      </w:r>
    </w:p>
    <w:p w14:paraId="36AB94FF" w14:textId="77777777" w:rsidR="005A498E" w:rsidRDefault="00000000">
      <w:pPr>
        <w:pStyle w:val="BodyText"/>
      </w:pPr>
      <w:r>
        <w:rPr>
          <w:color w:val="231F20"/>
          <w:w w:val="110"/>
        </w:rPr>
        <w:t>is</w:t>
      </w:r>
      <w:r>
        <w:rPr>
          <w:color w:val="231F20"/>
          <w:spacing w:val="9"/>
          <w:w w:val="110"/>
        </w:rPr>
        <w:t xml:space="preserve"> </w:t>
      </w:r>
      <w:proofErr w:type="gramStart"/>
      <w:r>
        <w:rPr>
          <w:color w:val="231F20"/>
          <w:w w:val="110"/>
        </w:rPr>
        <w:t>..........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14:paraId="6F7FB9B9" w14:textId="77777777" w:rsidR="005A498E" w:rsidRDefault="00000000">
      <w:pPr>
        <w:pStyle w:val="ListParagraph"/>
        <w:numPr>
          <w:ilvl w:val="1"/>
          <w:numId w:val="1"/>
        </w:numPr>
        <w:tabs>
          <w:tab w:val="left" w:pos="1000"/>
          <w:tab w:val="left" w:pos="3159"/>
        </w:tabs>
        <w:spacing w:before="10"/>
        <w:ind w:hanging="360"/>
        <w:rPr>
          <w:sz w:val="20"/>
        </w:rPr>
      </w:pPr>
      <w:r>
        <w:rPr>
          <w:color w:val="231F20"/>
          <w:w w:val="105"/>
          <w:sz w:val="20"/>
        </w:rPr>
        <w:t>alcohol,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iodine</w:t>
      </w:r>
      <w:r>
        <w:rPr>
          <w:color w:val="231F20"/>
          <w:w w:val="105"/>
          <w:sz w:val="20"/>
        </w:rPr>
        <w:tab/>
        <w:t>(b)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iodine,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tin</w:t>
      </w:r>
    </w:p>
    <w:p w14:paraId="1204EC2A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iodine,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w w:val="105"/>
        </w:rPr>
        <w:tab/>
        <w:t>(d)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tin,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iodine</w:t>
      </w:r>
    </w:p>
    <w:p w14:paraId="61E4C7C5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0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iodine,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alcohol</w:t>
      </w:r>
    </w:p>
    <w:p w14:paraId="20D0B978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05"/>
        </w:rPr>
        <w:t>A solution of iodine in alcohol is known as ‘tincture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iodine</w:t>
      </w:r>
      <w:proofErr w:type="gramStart"/>
      <w:r>
        <w:rPr>
          <w:color w:val="231F20"/>
          <w:w w:val="110"/>
        </w:rPr>
        <w:t>’.</w:t>
      </w:r>
      <w:proofErr w:type="gramEnd"/>
      <w:r>
        <w:rPr>
          <w:color w:val="231F20"/>
          <w:w w:val="110"/>
        </w:rPr>
        <w:t xml:space="preserve"> It has iodine (solid) as the solute and alcohol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(liquid)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solvent.</w:t>
      </w:r>
    </w:p>
    <w:p w14:paraId="685A448D" w14:textId="2BC2C227" w:rsidR="005A498E" w:rsidRDefault="00E60FA3" w:rsidP="00E60FA3">
      <w:pPr>
        <w:spacing w:before="142"/>
        <w:ind w:left="1596"/>
        <w:rPr>
          <w:rFonts w:ascii="Arial Black"/>
          <w:sz w:val="13"/>
        </w:rPr>
      </w:pPr>
      <w:r>
        <w:rPr>
          <w:rFonts w:ascii="Arial Black"/>
          <w:color w:val="A7A9AC"/>
          <w:sz w:val="12"/>
        </w:rPr>
        <w:t xml:space="preserve"> </w:t>
      </w:r>
    </w:p>
    <w:p w14:paraId="6A04C863" w14:textId="77777777" w:rsidR="005A498E" w:rsidRDefault="00000000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statements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correct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about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properties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colloids?</w:t>
      </w:r>
    </w:p>
    <w:p w14:paraId="548875C6" w14:textId="77777777" w:rsidR="005A498E" w:rsidRDefault="00000000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2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mixture.</w:t>
      </w:r>
    </w:p>
    <w:p w14:paraId="121B17C8" w14:textId="77777777" w:rsidR="005A498E" w:rsidRDefault="00000000">
      <w:pPr>
        <w:pStyle w:val="ListParagraph"/>
        <w:numPr>
          <w:ilvl w:val="0"/>
          <w:numId w:val="5"/>
        </w:numPr>
        <w:tabs>
          <w:tab w:val="left" w:pos="999"/>
          <w:tab w:val="left" w:pos="1001"/>
        </w:tabs>
        <w:spacing w:before="10" w:line="249" w:lineRule="auto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size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too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small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individually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seen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naked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eye.</w:t>
      </w:r>
    </w:p>
    <w:p w14:paraId="346C07E2" w14:textId="77777777" w:rsidR="005A498E" w:rsidRDefault="00000000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2" w:line="249" w:lineRule="auto"/>
        <w:rPr>
          <w:sz w:val="20"/>
        </w:rPr>
      </w:pPr>
      <w:r>
        <w:rPr>
          <w:color w:val="231F20"/>
          <w:w w:val="110"/>
          <w:sz w:val="20"/>
        </w:rPr>
        <w:t>Colloids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big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enough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scatter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beam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light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passing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through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make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path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visible.</w:t>
      </w:r>
    </w:p>
    <w:p w14:paraId="2F7733BB" w14:textId="77777777" w:rsidR="005A498E" w:rsidRDefault="00000000">
      <w:pPr>
        <w:pStyle w:val="BodyText"/>
        <w:tabs>
          <w:tab w:val="left" w:pos="3159"/>
        </w:tabs>
        <w:spacing w:before="1"/>
      </w:pPr>
      <w:r>
        <w:rPr>
          <w:color w:val="231F20"/>
          <w:w w:val="105"/>
        </w:rPr>
        <w:t xml:space="preserve">(a)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(b)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</w:t>
      </w:r>
    </w:p>
    <w:p w14:paraId="0B08637B" w14:textId="77777777" w:rsidR="005A498E" w:rsidRDefault="00000000">
      <w:pPr>
        <w:pStyle w:val="BodyText"/>
        <w:tabs>
          <w:tab w:val="left" w:pos="3159"/>
        </w:tabs>
        <w:spacing w:before="54"/>
      </w:pPr>
      <w:r>
        <w:rPr>
          <w:color w:val="231F20"/>
          <w:w w:val="110"/>
        </w:rPr>
        <w:t>(c)  1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w w:val="110"/>
        </w:rPr>
        <w:tab/>
        <w:t>(d)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3</w:t>
      </w:r>
    </w:p>
    <w:p w14:paraId="5BDD114A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9"/>
          <w:sz w:val="20"/>
        </w:rPr>
        <w:t xml:space="preserve"> </w:t>
      </w:r>
      <w:r>
        <w:rPr>
          <w:color w:val="231F20"/>
          <w:sz w:val="20"/>
        </w:rPr>
        <w:t>(b)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3</w:t>
      </w:r>
    </w:p>
    <w:p w14:paraId="4AED3925" w14:textId="77777777" w:rsidR="005A498E" w:rsidRDefault="00000000">
      <w:pPr>
        <w:pStyle w:val="BodyText"/>
      </w:pPr>
      <w:r>
        <w:rPr>
          <w:color w:val="231F20"/>
          <w:w w:val="105"/>
        </w:rPr>
        <w:t>Colloidal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solutions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heterogeneous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nature.</w:t>
      </w:r>
    </w:p>
    <w:p w14:paraId="09B6248D" w14:textId="77777777" w:rsidR="005A498E" w:rsidRDefault="00000000">
      <w:pPr>
        <w:pStyle w:val="ListParagraph"/>
        <w:numPr>
          <w:ilvl w:val="0"/>
          <w:numId w:val="6"/>
        </w:numPr>
        <w:tabs>
          <w:tab w:val="left" w:pos="640"/>
        </w:tabs>
        <w:spacing w:before="95" w:line="249" w:lineRule="auto"/>
        <w:ind w:right="118"/>
        <w:rPr>
          <w:sz w:val="20"/>
        </w:rPr>
      </w:pPr>
      <w:r>
        <w:rPr>
          <w:color w:val="231F20"/>
          <w:w w:val="110"/>
          <w:sz w:val="20"/>
        </w:rPr>
        <w:br w:type="column"/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fine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insoluble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uniformly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throughout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called</w:t>
      </w:r>
    </w:p>
    <w:p w14:paraId="2BA4DC1D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  <w:tab w:val="left" w:pos="3159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>suspension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precipitate</w:t>
      </w:r>
    </w:p>
    <w:p w14:paraId="6E9D026C" w14:textId="77777777" w:rsidR="005A498E" w:rsidRDefault="00000000">
      <w:pPr>
        <w:pStyle w:val="BodyText"/>
        <w:tabs>
          <w:tab w:val="left" w:pos="3159"/>
        </w:tabs>
        <w:spacing w:before="54"/>
      </w:pPr>
      <w:r>
        <w:rPr>
          <w:color w:val="231F20"/>
          <w:w w:val="110"/>
        </w:rPr>
        <w:t>(c)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colloidal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solution</w:t>
      </w:r>
      <w:r>
        <w:rPr>
          <w:color w:val="231F20"/>
          <w:w w:val="110"/>
        </w:rPr>
        <w:tab/>
        <w:t>(d)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impurity</w:t>
      </w:r>
    </w:p>
    <w:p w14:paraId="1872EACA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1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</w:p>
    <w:p w14:paraId="0BA5FD1C" w14:textId="77777777" w:rsidR="005A498E" w:rsidRDefault="00000000">
      <w:pPr>
        <w:pStyle w:val="BodyText"/>
        <w:spacing w:line="249" w:lineRule="auto"/>
      </w:pP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phase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uniformly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dispersion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medium.</w:t>
      </w:r>
    </w:p>
    <w:p w14:paraId="79EBD7B6" w14:textId="77777777" w:rsidR="005A498E" w:rsidRDefault="00000000">
      <w:pPr>
        <w:pStyle w:val="ListParagraph"/>
        <w:numPr>
          <w:ilvl w:val="0"/>
          <w:numId w:val="6"/>
        </w:numPr>
        <w:tabs>
          <w:tab w:val="left" w:pos="640"/>
        </w:tabs>
        <w:spacing w:before="181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shaking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solution?</w:t>
      </w:r>
    </w:p>
    <w:p w14:paraId="67BF5853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  <w:tab w:val="left" w:pos="3159"/>
        </w:tabs>
        <w:spacing w:before="2"/>
        <w:rPr>
          <w:sz w:val="20"/>
        </w:rPr>
      </w:pPr>
      <w:r>
        <w:rPr>
          <w:color w:val="231F20"/>
          <w:w w:val="110"/>
          <w:sz w:val="20"/>
        </w:rPr>
        <w:t>Alum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Common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salt</w:t>
      </w:r>
    </w:p>
    <w:p w14:paraId="32AC680E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Albumin</w:t>
      </w:r>
      <w:r>
        <w:rPr>
          <w:color w:val="231F20"/>
          <w:w w:val="105"/>
        </w:rPr>
        <w:tab/>
        <w:t>(d)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Sucrose</w:t>
      </w:r>
    </w:p>
    <w:p w14:paraId="1B20BD40" w14:textId="77777777" w:rsidR="005A498E" w:rsidRDefault="00000000">
      <w:pPr>
        <w:spacing w:before="144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Albumin</w:t>
      </w:r>
    </w:p>
    <w:p w14:paraId="520903C2" w14:textId="77777777" w:rsidR="005A498E" w:rsidRDefault="00000000">
      <w:pPr>
        <w:pStyle w:val="BodyText"/>
        <w:spacing w:line="249" w:lineRule="auto"/>
      </w:pPr>
      <w:r>
        <w:rPr>
          <w:color w:val="231F20"/>
          <w:w w:val="105"/>
        </w:rPr>
        <w:t>Albumin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soluble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water.</w:t>
      </w:r>
    </w:p>
    <w:p w14:paraId="3EE21C91" w14:textId="77777777" w:rsidR="005A498E" w:rsidRDefault="00000000">
      <w:pPr>
        <w:pStyle w:val="ListParagraph"/>
        <w:numPr>
          <w:ilvl w:val="0"/>
          <w:numId w:val="6"/>
        </w:numPr>
        <w:tabs>
          <w:tab w:val="left" w:pos="640"/>
        </w:tabs>
        <w:spacing w:before="181"/>
        <w:rPr>
          <w:sz w:val="20"/>
        </w:rPr>
      </w:pPr>
      <w:r>
        <w:rPr>
          <w:color w:val="231F20"/>
          <w:sz w:val="20"/>
        </w:rPr>
        <w:t>Which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show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Tyndall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effect?</w:t>
      </w:r>
    </w:p>
    <w:p w14:paraId="036EC085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Starch solution</w:t>
      </w:r>
    </w:p>
    <w:p w14:paraId="4ADC59A0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Sodium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chloride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</w:p>
    <w:p w14:paraId="02672885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10"/>
          <w:sz w:val="20"/>
        </w:rPr>
        <w:t>Copper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sulphate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solution</w:t>
      </w:r>
    </w:p>
    <w:p w14:paraId="4A8A1E2E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Sugar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</w:p>
    <w:p w14:paraId="2FB49678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0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Starch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</w:p>
    <w:p w14:paraId="3DFD3636" w14:textId="77777777" w:rsidR="005A498E" w:rsidRDefault="00000000">
      <w:pPr>
        <w:pStyle w:val="BodyText"/>
        <w:spacing w:line="249" w:lineRule="auto"/>
        <w:ind w:left="639"/>
      </w:pPr>
      <w:r>
        <w:rPr>
          <w:color w:val="231F20"/>
          <w:w w:val="105"/>
        </w:rPr>
        <w:t>Starch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Tyndall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effect</w:t>
      </w:r>
      <w:r>
        <w:rPr>
          <w:color w:val="231F20"/>
          <w:spacing w:val="17"/>
          <w:w w:val="105"/>
        </w:rPr>
        <w:t xml:space="preserve"> </w:t>
      </w:r>
      <w:proofErr w:type="gramStart"/>
      <w:r>
        <w:rPr>
          <w:color w:val="231F20"/>
          <w:w w:val="105"/>
        </w:rPr>
        <w:t>i.e.</w:t>
      </w:r>
      <w:proofErr w:type="gram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scattering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solution.</w:t>
      </w:r>
    </w:p>
    <w:p w14:paraId="36158D6F" w14:textId="77777777" w:rsidR="005A498E" w:rsidRDefault="00000000">
      <w:pPr>
        <w:pStyle w:val="ListParagraph"/>
        <w:numPr>
          <w:ilvl w:val="0"/>
          <w:numId w:val="6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05"/>
          <w:sz w:val="20"/>
        </w:rPr>
        <w:t>An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emulsion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formed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mixing</w:t>
      </w:r>
    </w:p>
    <w:p w14:paraId="73DFB0AA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two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miscible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liquids</w:t>
      </w:r>
    </w:p>
    <w:p w14:paraId="678965B0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any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two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liquids</w:t>
      </w:r>
    </w:p>
    <w:p w14:paraId="1D0EFB90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any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two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gases</w:t>
      </w:r>
    </w:p>
    <w:p w14:paraId="62D588FE" w14:textId="77777777" w:rsidR="005A498E" w:rsidRDefault="00000000">
      <w:pPr>
        <w:pStyle w:val="ListParagraph"/>
        <w:numPr>
          <w:ilvl w:val="1"/>
          <w:numId w:val="6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two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immiscible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liquids</w:t>
      </w:r>
    </w:p>
    <w:p w14:paraId="34F575A1" w14:textId="77777777" w:rsidR="005A498E" w:rsidRDefault="00000000">
      <w:pPr>
        <w:pStyle w:val="BodyText"/>
        <w:spacing w:before="144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0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2"/>
          <w:w w:val="105"/>
        </w:rPr>
        <w:t xml:space="preserve"> </w:t>
      </w:r>
      <w:r>
        <w:rPr>
          <w:color w:val="231F20"/>
          <w:w w:val="105"/>
        </w:rPr>
        <w:t>(d)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immiscible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liquids</w:t>
      </w:r>
    </w:p>
    <w:p w14:paraId="47AE76E8" w14:textId="77777777" w:rsidR="005A498E" w:rsidRDefault="00000000">
      <w:pPr>
        <w:pStyle w:val="BodyText"/>
        <w:spacing w:line="249" w:lineRule="auto"/>
      </w:pPr>
      <w:r>
        <w:rPr>
          <w:color w:val="231F20"/>
          <w:w w:val="105"/>
        </w:rPr>
        <w:t>Emulsion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immiscible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liquids</w:t>
      </w:r>
      <w:r>
        <w:rPr>
          <w:color w:val="231F20"/>
          <w:spacing w:val="14"/>
          <w:w w:val="105"/>
        </w:rPr>
        <w:t xml:space="preserve"> </w:t>
      </w:r>
      <w:proofErr w:type="gramStart"/>
      <w:r>
        <w:rPr>
          <w:color w:val="231F20"/>
          <w:w w:val="105"/>
        </w:rPr>
        <w:t>mixed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together</w:t>
      </w:r>
      <w:proofErr w:type="gram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e.g.,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milk.</w:t>
      </w:r>
    </w:p>
    <w:p w14:paraId="0B147ED2" w14:textId="77777777" w:rsidR="005A498E" w:rsidRDefault="00000000">
      <w:pPr>
        <w:pStyle w:val="ListParagraph"/>
        <w:numPr>
          <w:ilvl w:val="0"/>
          <w:numId w:val="6"/>
        </w:numPr>
        <w:tabs>
          <w:tab w:val="left" w:pos="640"/>
          <w:tab w:val="left" w:pos="3159"/>
        </w:tabs>
        <w:spacing w:before="151" w:line="240" w:lineRule="atLeast"/>
        <w:ind w:right="763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size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range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gramStart"/>
      <w:r>
        <w:rPr>
          <w:color w:val="231F20"/>
          <w:w w:val="105"/>
          <w:sz w:val="20"/>
        </w:rPr>
        <w:t xml:space="preserve">a) 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  <w:proofErr w:type="gramEnd"/>
      <w:r>
        <w:rPr>
          <w:color w:val="231F20"/>
          <w:w w:val="105"/>
          <w:sz w:val="20"/>
        </w:rPr>
        <w:t>-100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nm</w:t>
      </w:r>
      <w:r>
        <w:rPr>
          <w:color w:val="231F20"/>
          <w:w w:val="105"/>
          <w:sz w:val="20"/>
        </w:rPr>
        <w:tab/>
        <w:t>(b)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100-1000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nm</w:t>
      </w:r>
    </w:p>
    <w:p w14:paraId="2C51FE48" w14:textId="77777777" w:rsidR="005A498E" w:rsidRDefault="005A498E">
      <w:pPr>
        <w:spacing w:line="240" w:lineRule="atLeast"/>
        <w:rPr>
          <w:sz w:val="20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6094C847" w14:textId="77777777" w:rsidR="005A498E" w:rsidRDefault="00000000">
      <w:pPr>
        <w:pStyle w:val="ListParagraph"/>
        <w:numPr>
          <w:ilvl w:val="0"/>
          <w:numId w:val="7"/>
        </w:numPr>
        <w:tabs>
          <w:tab w:val="left" w:pos="640"/>
        </w:tabs>
        <w:spacing w:line="172" w:lineRule="exact"/>
        <w:rPr>
          <w:sz w:val="20"/>
        </w:rPr>
      </w:pPr>
      <w:r>
        <w:rPr>
          <w:color w:val="231F20"/>
          <w:w w:val="105"/>
          <w:sz w:val="20"/>
        </w:rPr>
        <w:t>When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beam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light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passed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</w:p>
    <w:p w14:paraId="46D42781" w14:textId="77777777" w:rsidR="005A498E" w:rsidRDefault="00000000">
      <w:pPr>
        <w:pStyle w:val="BodyText"/>
      </w:pPr>
      <w:r>
        <w:rPr>
          <w:color w:val="231F20"/>
          <w:w w:val="110"/>
        </w:rPr>
        <w:t>solution,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gets</w:t>
      </w:r>
    </w:p>
    <w:p w14:paraId="53FC664A" w14:textId="77777777" w:rsidR="005A498E" w:rsidRDefault="00000000">
      <w:pPr>
        <w:spacing w:before="73"/>
        <w:ind w:left="280"/>
        <w:rPr>
          <w:sz w:val="20"/>
        </w:rPr>
      </w:pPr>
      <w:r>
        <w:br w:type="column"/>
      </w:r>
      <w:r>
        <w:rPr>
          <w:color w:val="231F20"/>
          <w:w w:val="110"/>
          <w:sz w:val="20"/>
        </w:rPr>
        <w:t>(c)</w:t>
      </w:r>
    </w:p>
    <w:p w14:paraId="14ED0A57" w14:textId="77777777" w:rsidR="005A498E" w:rsidRDefault="00000000">
      <w:pPr>
        <w:pStyle w:val="BodyText"/>
        <w:spacing w:before="42"/>
        <w:ind w:left="78"/>
      </w:pPr>
      <w:r>
        <w:br w:type="column"/>
      </w:r>
      <w:r>
        <w:rPr>
          <w:w w:val="105"/>
        </w:rPr>
        <w:t>10</w:t>
      </w:r>
      <w:r>
        <w:rPr>
          <w:rFonts w:ascii="Lucida Sans Unicode"/>
          <w:w w:val="105"/>
          <w:vertAlign w:val="superscript"/>
        </w:rPr>
        <w:t>-</w:t>
      </w:r>
      <w:r>
        <w:rPr>
          <w:w w:val="105"/>
          <w:vertAlign w:val="superscript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rFonts w:ascii="Lucida Sans Unicode"/>
          <w:w w:val="105"/>
        </w:rPr>
        <w:t>-</w:t>
      </w:r>
      <w:r>
        <w:rPr>
          <w:rFonts w:ascii="Lucida Sans Unicode"/>
          <w:spacing w:val="-18"/>
          <w:w w:val="105"/>
        </w:rPr>
        <w:t xml:space="preserve"> </w:t>
      </w:r>
      <w:r>
        <w:rPr>
          <w:w w:val="105"/>
        </w:rPr>
        <w:t>10</w:t>
      </w:r>
      <w:r>
        <w:rPr>
          <w:rFonts w:ascii="Lucida Sans Unicode"/>
          <w:w w:val="105"/>
          <w:vertAlign w:val="superscript"/>
        </w:rPr>
        <w:t>-</w:t>
      </w:r>
      <w:r>
        <w:rPr>
          <w:w w:val="105"/>
          <w:vertAlign w:val="superscript"/>
        </w:rPr>
        <w:t>7</w:t>
      </w:r>
      <w:r>
        <w:rPr>
          <w:spacing w:val="4"/>
          <w:w w:val="105"/>
        </w:rPr>
        <w:t xml:space="preserve"> </w:t>
      </w:r>
      <w:r>
        <w:rPr>
          <w:w w:val="105"/>
        </w:rPr>
        <w:t>m</w:t>
      </w:r>
    </w:p>
    <w:p w14:paraId="64B25CD5" w14:textId="77777777" w:rsidR="005A498E" w:rsidRDefault="00000000">
      <w:pPr>
        <w:pStyle w:val="BodyText"/>
        <w:spacing w:before="42"/>
        <w:ind w:left="280"/>
      </w:pPr>
      <w:r>
        <w:br w:type="column"/>
      </w:r>
      <w:r>
        <w:rPr>
          <w:color w:val="231F20"/>
          <w:w w:val="105"/>
        </w:rPr>
        <w:t>(d)</w:t>
      </w:r>
      <w:r>
        <w:rPr>
          <w:color w:val="231F20"/>
          <w:spacing w:val="27"/>
          <w:w w:val="10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7</w:t>
      </w:r>
      <w:r>
        <w:rPr>
          <w:spacing w:val="-9"/>
          <w:w w:val="105"/>
        </w:rPr>
        <w:t xml:space="preserve"> </w:t>
      </w:r>
      <w:r>
        <w:rPr>
          <w:rFonts w:ascii="Lucida Sans Unicode"/>
          <w:w w:val="105"/>
        </w:rPr>
        <w:t>-</w:t>
      </w:r>
      <w:r>
        <w:rPr>
          <w:rFonts w:ascii="Lucida Sans Unicode"/>
          <w:spacing w:val="-19"/>
          <w:w w:val="10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m</w:t>
      </w:r>
    </w:p>
    <w:p w14:paraId="29A03E2F" w14:textId="77777777" w:rsidR="005A498E" w:rsidRDefault="005A498E">
      <w:pPr>
        <w:sectPr w:rsidR="005A498E">
          <w:type w:val="continuous"/>
          <w:pgSz w:w="11910" w:h="16840"/>
          <w:pgMar w:top="180" w:right="600" w:bottom="520" w:left="440" w:header="720" w:footer="720" w:gutter="0"/>
          <w:cols w:num="4" w:space="720" w:equalWidth="0">
            <w:col w:w="5373" w:space="400"/>
            <w:col w:w="525" w:space="39"/>
            <w:col w:w="1490" w:space="466"/>
            <w:col w:w="2577"/>
          </w:cols>
        </w:sectPr>
      </w:pPr>
    </w:p>
    <w:p w14:paraId="037E4CA5" w14:textId="77777777" w:rsidR="005A498E" w:rsidRDefault="00000000">
      <w:pPr>
        <w:pStyle w:val="BodyText"/>
        <w:tabs>
          <w:tab w:val="left" w:pos="3159"/>
        </w:tabs>
      </w:pPr>
      <w:r>
        <w:rPr>
          <w:color w:val="231F20"/>
          <w:w w:val="110"/>
        </w:rPr>
        <w:t>(a)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reflected</w:t>
      </w:r>
      <w:r>
        <w:rPr>
          <w:color w:val="231F20"/>
          <w:w w:val="110"/>
        </w:rPr>
        <w:tab/>
        <w:t>(b)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absorbed</w:t>
      </w:r>
    </w:p>
    <w:p w14:paraId="1F4F18EE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 xml:space="preserve">(c)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scattered</w:t>
      </w:r>
      <w:r>
        <w:rPr>
          <w:color w:val="231F20"/>
          <w:w w:val="110"/>
        </w:rPr>
        <w:tab/>
        <w:t>(d)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refracted</w:t>
      </w:r>
    </w:p>
    <w:p w14:paraId="387C24C6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1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scattered</w:t>
      </w:r>
    </w:p>
    <w:p w14:paraId="0D9B9042" w14:textId="77777777" w:rsidR="005A498E" w:rsidRDefault="00000000">
      <w:pPr>
        <w:pStyle w:val="BodyText"/>
        <w:spacing w:line="249" w:lineRule="auto"/>
        <w:ind w:left="639"/>
        <w:jc w:val="both"/>
      </w:pPr>
      <w:r>
        <w:rPr>
          <w:color w:val="231F20"/>
          <w:w w:val="110"/>
        </w:rPr>
        <w:t>The scattering of beam of light on passing through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colloidal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solution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known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Tyndall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effect.</w:t>
      </w:r>
    </w:p>
    <w:p w14:paraId="23F9DCAA" w14:textId="77777777" w:rsidR="005A498E" w:rsidRDefault="00000000">
      <w:pPr>
        <w:pStyle w:val="ListParagraph"/>
        <w:numPr>
          <w:ilvl w:val="0"/>
          <w:numId w:val="7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05"/>
          <w:sz w:val="20"/>
        </w:rPr>
        <w:t>Iodized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common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salt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</w:p>
    <w:p w14:paraId="4393316F" w14:textId="77777777" w:rsidR="005A498E" w:rsidRDefault="00000000">
      <w:pPr>
        <w:pStyle w:val="ListParagraph"/>
        <w:numPr>
          <w:ilvl w:val="1"/>
          <w:numId w:val="7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homogeneous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</w:p>
    <w:p w14:paraId="00DC5AB3" w14:textId="77777777" w:rsidR="005A498E" w:rsidRDefault="00000000">
      <w:pPr>
        <w:pStyle w:val="ListParagraph"/>
        <w:numPr>
          <w:ilvl w:val="1"/>
          <w:numId w:val="7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heterogeneous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</w:p>
    <w:p w14:paraId="209043AB" w14:textId="77777777" w:rsidR="005A498E" w:rsidRDefault="00000000">
      <w:pPr>
        <w:pStyle w:val="ListParagraph"/>
        <w:numPr>
          <w:ilvl w:val="1"/>
          <w:numId w:val="7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pure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</w:p>
    <w:p w14:paraId="5980CB44" w14:textId="77777777" w:rsidR="005A498E" w:rsidRDefault="00000000">
      <w:pPr>
        <w:pStyle w:val="ListParagraph"/>
        <w:numPr>
          <w:ilvl w:val="1"/>
          <w:numId w:val="7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05"/>
          <w:sz w:val="20"/>
        </w:rPr>
        <w:t>oxidized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</w:t>
      </w:r>
    </w:p>
    <w:p w14:paraId="3D02D45F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</w:p>
    <w:p w14:paraId="309A0872" w14:textId="77777777" w:rsidR="005A498E" w:rsidRDefault="00000000">
      <w:pPr>
        <w:pStyle w:val="BodyText"/>
        <w:spacing w:line="249" w:lineRule="auto"/>
        <w:ind w:left="639"/>
        <w:jc w:val="both"/>
      </w:pPr>
      <w:r>
        <w:rPr>
          <w:color w:val="231F20"/>
          <w:w w:val="105"/>
        </w:rPr>
        <w:t>Iodized common salt is a homogeneous mixture since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composition of iodine and salt is fixed throughout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iodized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salt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visible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boundaries.</w:t>
      </w:r>
    </w:p>
    <w:p w14:paraId="2042BF47" w14:textId="77777777" w:rsidR="005A498E" w:rsidRDefault="00000000">
      <w:pPr>
        <w:pStyle w:val="ListParagraph"/>
        <w:numPr>
          <w:ilvl w:val="0"/>
          <w:numId w:val="7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Pigments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natural</w:t>
      </w:r>
      <w:r>
        <w:rPr>
          <w:color w:val="231F20"/>
          <w:spacing w:val="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colours</w:t>
      </w:r>
      <w:proofErr w:type="spellEnd"/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</w:p>
    <w:p w14:paraId="3BB0D3AC" w14:textId="77777777" w:rsidR="005A498E" w:rsidRDefault="00000000">
      <w:pPr>
        <w:pStyle w:val="ListParagraph"/>
        <w:numPr>
          <w:ilvl w:val="1"/>
          <w:numId w:val="7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chromatography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centrifugation</w:t>
      </w:r>
    </w:p>
    <w:p w14:paraId="09B52EE7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 xml:space="preserve">(c)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filtration</w:t>
      </w:r>
      <w:r>
        <w:rPr>
          <w:color w:val="231F20"/>
          <w:w w:val="110"/>
        </w:rPr>
        <w:tab/>
        <w:t>(d)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sublimation</w:t>
      </w:r>
    </w:p>
    <w:p w14:paraId="06D4F6FD" w14:textId="77777777" w:rsidR="005A498E" w:rsidRDefault="00000000">
      <w:pPr>
        <w:spacing w:before="144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chromatography</w:t>
      </w:r>
    </w:p>
    <w:p w14:paraId="3313FBB0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10"/>
        </w:rPr>
        <w:t>By chromatography technique components of natural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colours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separated.</w:t>
      </w:r>
    </w:p>
    <w:p w14:paraId="20AB561F" w14:textId="77777777" w:rsidR="005A498E" w:rsidRDefault="00000000">
      <w:pPr>
        <w:spacing w:before="35"/>
        <w:ind w:left="639"/>
        <w:rPr>
          <w:sz w:val="20"/>
        </w:rPr>
      </w:pPr>
      <w:r>
        <w:br w:type="column"/>
      </w: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8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42"/>
          <w:sz w:val="20"/>
        </w:rPr>
        <w:t xml:space="preserve"> </w:t>
      </w:r>
      <w:r>
        <w:rPr>
          <w:color w:val="231F20"/>
          <w:sz w:val="20"/>
        </w:rPr>
        <w:t>(a)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1-100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nm</w:t>
      </w:r>
    </w:p>
    <w:p w14:paraId="6813AC2A" w14:textId="77777777" w:rsidR="005A498E" w:rsidRDefault="00000000">
      <w:pPr>
        <w:pStyle w:val="BodyText"/>
        <w:spacing w:line="249" w:lineRule="auto"/>
        <w:ind w:left="639"/>
      </w:pP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particles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range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nm.</w:t>
      </w:r>
    </w:p>
    <w:p w14:paraId="55C0BD58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Brass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contains</w:t>
      </w:r>
    </w:p>
    <w:p w14:paraId="5E2CBCF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gold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copper</w:t>
      </w:r>
      <w:r>
        <w:rPr>
          <w:color w:val="231F20"/>
          <w:w w:val="105"/>
          <w:sz w:val="20"/>
        </w:rPr>
        <w:tab/>
        <w:t>(b)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copper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zinc</w:t>
      </w:r>
    </w:p>
    <w:p w14:paraId="755B6F48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zinc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silver</w:t>
      </w:r>
      <w:r>
        <w:rPr>
          <w:color w:val="231F20"/>
          <w:w w:val="105"/>
        </w:rPr>
        <w:tab/>
        <w:t>(d)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copper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silver</w:t>
      </w:r>
    </w:p>
    <w:p w14:paraId="4FC90588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(b)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copper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zinc</w:t>
      </w:r>
    </w:p>
    <w:p w14:paraId="6DE60D4B" w14:textId="77777777" w:rsidR="005A498E" w:rsidRDefault="00000000">
      <w:pPr>
        <w:pStyle w:val="BodyText"/>
      </w:pPr>
      <w:r>
        <w:rPr>
          <w:color w:val="231F20"/>
          <w:w w:val="105"/>
        </w:rPr>
        <w:t>Brass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alloy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copper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zinc.</w:t>
      </w:r>
    </w:p>
    <w:p w14:paraId="2D98DCC0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mixture?</w:t>
      </w:r>
    </w:p>
    <w:p w14:paraId="5C5977CE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Solution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sugar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</w:p>
    <w:p w14:paraId="6F5613AB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Chalk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powder in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</w:t>
      </w:r>
    </w:p>
    <w:p w14:paraId="543D6E4C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05"/>
          <w:sz w:val="20"/>
        </w:rPr>
        <w:t>Kerosene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oil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</w:p>
    <w:p w14:paraId="53BD3818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None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these</w:t>
      </w:r>
    </w:p>
    <w:p w14:paraId="1D1DCC6F" w14:textId="77777777" w:rsidR="005A498E" w:rsidRDefault="00000000">
      <w:pPr>
        <w:pStyle w:val="BodyText"/>
        <w:spacing w:before="143" w:line="249" w:lineRule="auto"/>
        <w:ind w:right="1143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1"/>
          <w:w w:val="105"/>
        </w:rPr>
        <w:t xml:space="preserve"> </w:t>
      </w:r>
      <w:r>
        <w:rPr>
          <w:color w:val="231F20"/>
          <w:w w:val="105"/>
        </w:rPr>
        <w:t>(a)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  of  sugar  in  water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Sugar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homogeneous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mixture.</w:t>
      </w:r>
    </w:p>
    <w:p w14:paraId="1B387E64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ind w:right="644" w:hanging="640"/>
        <w:jc w:val="right"/>
        <w:rPr>
          <w:sz w:val="20"/>
        </w:rPr>
      </w:pPr>
      <w:r>
        <w:rPr>
          <w:color w:val="231F20"/>
          <w:w w:val="110"/>
          <w:sz w:val="20"/>
        </w:rPr>
        <w:t>Solutions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with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low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concentrations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solutes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</w:p>
    <w:p w14:paraId="6155816B" w14:textId="77777777" w:rsidR="005A498E" w:rsidRDefault="00000000">
      <w:pPr>
        <w:pStyle w:val="ListParagraph"/>
        <w:numPr>
          <w:ilvl w:val="1"/>
          <w:numId w:val="8"/>
        </w:numPr>
        <w:tabs>
          <w:tab w:val="left" w:pos="360"/>
          <w:tab w:val="left" w:pos="2519"/>
        </w:tabs>
        <w:spacing w:before="10"/>
        <w:ind w:right="621" w:hanging="1000"/>
        <w:jc w:val="right"/>
        <w:rPr>
          <w:sz w:val="20"/>
        </w:rPr>
      </w:pPr>
      <w:r>
        <w:rPr>
          <w:color w:val="231F20"/>
          <w:spacing w:val="-1"/>
          <w:w w:val="110"/>
          <w:sz w:val="20"/>
        </w:rPr>
        <w:t>concentrated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solutions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dilute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solutions</w:t>
      </w:r>
    </w:p>
    <w:p w14:paraId="2852BD77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solvents</w:t>
      </w:r>
      <w:r>
        <w:rPr>
          <w:color w:val="231F20"/>
          <w:w w:val="105"/>
        </w:rPr>
        <w:tab/>
        <w:t>(d)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these</w:t>
      </w:r>
    </w:p>
    <w:p w14:paraId="093B3EAC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9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(b)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dilute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solutions</w:t>
      </w:r>
    </w:p>
    <w:p w14:paraId="40E0080D" w14:textId="77777777" w:rsidR="005A498E" w:rsidRDefault="005A498E">
      <w:pPr>
        <w:rPr>
          <w:sz w:val="20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6DA1C412" w14:textId="77777777" w:rsidR="005A498E" w:rsidRDefault="005A498E">
      <w:pPr>
        <w:pStyle w:val="BodyText"/>
        <w:spacing w:before="3"/>
        <w:ind w:left="0"/>
        <w:rPr>
          <w:sz w:val="9"/>
        </w:rPr>
      </w:pPr>
    </w:p>
    <w:p w14:paraId="71EBCF36" w14:textId="77777777" w:rsidR="005A498E" w:rsidRDefault="005A498E">
      <w:pPr>
        <w:rPr>
          <w:sz w:val="9"/>
        </w:rPr>
        <w:sectPr w:rsidR="005A498E">
          <w:footerReference w:type="even" r:id="rId12"/>
          <w:footerReference w:type="default" r:id="rId13"/>
          <w:pgSz w:w="11910" w:h="16840"/>
          <w:pgMar w:top="500" w:right="600" w:bottom="520" w:left="440" w:header="294" w:footer="330" w:gutter="0"/>
          <w:pgNumType w:start="12"/>
          <w:cols w:space="720"/>
        </w:sectPr>
      </w:pPr>
    </w:p>
    <w:p w14:paraId="7E794160" w14:textId="77777777" w:rsidR="005A498E" w:rsidRDefault="00000000">
      <w:pPr>
        <w:pStyle w:val="BodyText"/>
        <w:spacing w:before="93" w:line="249" w:lineRule="auto"/>
      </w:pPr>
      <w:r>
        <w:rPr>
          <w:color w:val="231F20"/>
          <w:w w:val="105"/>
        </w:rPr>
        <w:t>Solutions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contain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dilute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solutions.</w:t>
      </w:r>
    </w:p>
    <w:p w14:paraId="0CCDFC56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1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statement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correct?</w:t>
      </w:r>
    </w:p>
    <w:p w14:paraId="5556177A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 w:line="249" w:lineRule="auto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pure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must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contain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only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one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type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atom.</w:t>
      </w:r>
    </w:p>
    <w:p w14:paraId="62CF91EA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45" w:line="249" w:lineRule="auto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containing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two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must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heterogeneous.</w:t>
      </w:r>
    </w:p>
    <w:p w14:paraId="501D9BBE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1"/>
        </w:tabs>
        <w:spacing w:before="45" w:line="249" w:lineRule="auto"/>
        <w:rPr>
          <w:sz w:val="20"/>
        </w:rPr>
      </w:pPr>
      <w:r>
        <w:rPr>
          <w:color w:val="231F20"/>
          <w:w w:val="110"/>
          <w:sz w:val="20"/>
        </w:rPr>
        <w:t>A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heterogeneous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must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contain</w:t>
      </w:r>
      <w:r>
        <w:rPr>
          <w:color w:val="231F20"/>
          <w:spacing w:val="3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atleast</w:t>
      </w:r>
      <w:proofErr w:type="spell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three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elements.</w:t>
      </w:r>
    </w:p>
    <w:p w14:paraId="1AECAAC8" w14:textId="2B7F3DEB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45"/>
        <w:rPr>
          <w:sz w:val="20"/>
        </w:rPr>
      </w:pP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must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uniform.</w:t>
      </w:r>
    </w:p>
    <w:p w14:paraId="04607D92" w14:textId="77777777" w:rsidR="005A498E" w:rsidRDefault="00000000">
      <w:pPr>
        <w:pStyle w:val="BodyText"/>
        <w:spacing w:before="143" w:line="249" w:lineRule="auto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8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1"/>
          <w:w w:val="105"/>
        </w:rPr>
        <w:t xml:space="preserve"> </w:t>
      </w:r>
      <w:r>
        <w:rPr>
          <w:color w:val="231F20"/>
          <w:w w:val="105"/>
        </w:rPr>
        <w:t>(d)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homogeneous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mixture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uniform.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mixture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uniform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throughout,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homogeneous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mixture.</w:t>
      </w:r>
    </w:p>
    <w:p w14:paraId="04BE0563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3"/>
        <w:rPr>
          <w:sz w:val="20"/>
        </w:rPr>
      </w:pPr>
      <w:r>
        <w:rPr>
          <w:color w:val="231F20"/>
          <w:w w:val="105"/>
          <w:sz w:val="20"/>
        </w:rPr>
        <w:t>If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heat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iodine,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then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</w:p>
    <w:p w14:paraId="08E1550D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physical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  <w:r>
        <w:rPr>
          <w:color w:val="231F20"/>
          <w:w w:val="105"/>
          <w:sz w:val="20"/>
        </w:rPr>
        <w:tab/>
        <w:t>(b)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chemical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47887C09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w w:val="105"/>
        </w:rPr>
        <w:tab/>
        <w:t>(d)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colour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change</w:t>
      </w:r>
    </w:p>
    <w:p w14:paraId="5A0B3478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7AE8B934" w14:textId="77777777" w:rsidR="005A498E" w:rsidRDefault="00000000">
      <w:pPr>
        <w:pStyle w:val="BodyText"/>
        <w:spacing w:line="249" w:lineRule="auto"/>
        <w:ind w:left="639" w:right="-8"/>
      </w:pPr>
      <w:r>
        <w:rPr>
          <w:color w:val="231F20"/>
          <w:w w:val="105"/>
        </w:rPr>
        <w:t>Iodine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converted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iodine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vapours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condensed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iodine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(solid).</w:t>
      </w:r>
    </w:p>
    <w:p w14:paraId="4D160962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 w:line="249" w:lineRule="auto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example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change?</w:t>
      </w:r>
    </w:p>
    <w:p w14:paraId="6172DA6D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Dissolving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sugar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</w:p>
    <w:p w14:paraId="0E328209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05"/>
          <w:sz w:val="20"/>
        </w:rPr>
        <w:t>Casting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iron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moulds</w:t>
      </w:r>
      <w:proofErr w:type="spellEnd"/>
    </w:p>
    <w:p w14:paraId="42B33F1A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Setting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cement</w:t>
      </w:r>
    </w:p>
    <w:p w14:paraId="7188AC3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proofErr w:type="spellStart"/>
      <w:r>
        <w:rPr>
          <w:color w:val="231F20"/>
          <w:w w:val="105"/>
          <w:sz w:val="20"/>
        </w:rPr>
        <w:t>Magnetisation</w:t>
      </w:r>
      <w:proofErr w:type="spellEnd"/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iron</w:t>
      </w:r>
    </w:p>
    <w:p w14:paraId="2344EAFE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5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Setting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cement</w:t>
      </w:r>
    </w:p>
    <w:p w14:paraId="25F7E0BA" w14:textId="77777777" w:rsidR="005A498E" w:rsidRDefault="00000000">
      <w:pPr>
        <w:pStyle w:val="BodyText"/>
        <w:spacing w:line="249" w:lineRule="auto"/>
      </w:pPr>
      <w:r>
        <w:rPr>
          <w:color w:val="231F20"/>
          <w:w w:val="105"/>
        </w:rPr>
        <w:t>Setting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cement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permanent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irreversible,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thence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change.</w:t>
      </w:r>
    </w:p>
    <w:p w14:paraId="3174F9DE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05"/>
          <w:sz w:val="20"/>
        </w:rPr>
        <w:t>Smoke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example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</w:p>
    <w:p w14:paraId="6FA27943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gas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</w:p>
    <w:p w14:paraId="4712E159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gas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</w:t>
      </w:r>
    </w:p>
    <w:p w14:paraId="3A5BDD49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solid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dispersed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</w:t>
      </w:r>
    </w:p>
    <w:p w14:paraId="71451E12" w14:textId="77777777" w:rsidR="005A498E" w:rsidRDefault="00000000">
      <w:pPr>
        <w:pStyle w:val="BodyText"/>
        <w:spacing w:before="54"/>
      </w:pPr>
      <w:r>
        <w:rPr>
          <w:color w:val="231F20"/>
          <w:w w:val="105"/>
        </w:rPr>
        <w:t>(b)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solid</w:t>
      </w:r>
    </w:p>
    <w:p w14:paraId="039F8F9B" w14:textId="77777777" w:rsidR="005A498E" w:rsidRDefault="00000000">
      <w:pPr>
        <w:pStyle w:val="BodyText"/>
        <w:spacing w:before="143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3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3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gas</w:t>
      </w:r>
    </w:p>
    <w:p w14:paraId="1B54D28D" w14:textId="77777777" w:rsidR="005A498E" w:rsidRDefault="00000000">
      <w:pPr>
        <w:pStyle w:val="BodyText"/>
      </w:pP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smoke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particles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gas.</w:t>
      </w:r>
    </w:p>
    <w:p w14:paraId="201E2944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 w:line="249" w:lineRule="auto"/>
        <w:rPr>
          <w:sz w:val="20"/>
        </w:rPr>
      </w:pPr>
      <w:r>
        <w:rPr>
          <w:color w:val="231F20"/>
          <w:w w:val="110"/>
          <w:sz w:val="20"/>
        </w:rPr>
        <w:t>Separation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petroleum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into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components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done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</w:p>
    <w:p w14:paraId="4021D877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>chromatography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sublimation</w:t>
      </w:r>
    </w:p>
    <w:p w14:paraId="6D7A20FF" w14:textId="77777777" w:rsidR="005A498E" w:rsidRDefault="00000000">
      <w:pPr>
        <w:pStyle w:val="BodyText"/>
        <w:tabs>
          <w:tab w:val="left" w:pos="3159"/>
        </w:tabs>
        <w:spacing w:before="54"/>
      </w:pPr>
      <w:r>
        <w:rPr>
          <w:color w:val="231F20"/>
          <w:w w:val="110"/>
        </w:rPr>
        <w:t xml:space="preserve">(c)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distillation</w:t>
      </w:r>
      <w:r>
        <w:rPr>
          <w:color w:val="231F20"/>
          <w:w w:val="110"/>
        </w:rPr>
        <w:tab/>
        <w:t>(d)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fractional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distillation</w:t>
      </w:r>
    </w:p>
    <w:p w14:paraId="0150D9B1" w14:textId="77777777" w:rsidR="005A498E" w:rsidRDefault="00000000">
      <w:pPr>
        <w:pStyle w:val="BodyText"/>
        <w:spacing w:before="143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24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8"/>
          <w:w w:val="105"/>
        </w:rPr>
        <w:t xml:space="preserve"> </w:t>
      </w:r>
      <w:r>
        <w:rPr>
          <w:color w:val="231F20"/>
          <w:w w:val="105"/>
        </w:rPr>
        <w:t>(d)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fractional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distillation</w:t>
      </w:r>
    </w:p>
    <w:p w14:paraId="15BC02F1" w14:textId="77777777" w:rsidR="005A498E" w:rsidRDefault="00000000">
      <w:pPr>
        <w:pStyle w:val="BodyText"/>
        <w:spacing w:line="249" w:lineRule="auto"/>
        <w:ind w:right="-3"/>
      </w:pPr>
      <w:r>
        <w:rPr>
          <w:color w:val="231F20"/>
          <w:w w:val="110"/>
        </w:rPr>
        <w:t>Fractional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distillation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separate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components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petroleum.</w:t>
      </w:r>
    </w:p>
    <w:p w14:paraId="68C98E66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correctly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matched?</w:t>
      </w:r>
    </w:p>
    <w:p w14:paraId="1768C2E6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Emulsion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curd</w:t>
      </w:r>
      <w:r>
        <w:rPr>
          <w:color w:val="231F20"/>
          <w:w w:val="105"/>
          <w:sz w:val="20"/>
        </w:rPr>
        <w:tab/>
        <w:t>(b)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Foam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mist</w:t>
      </w:r>
    </w:p>
    <w:p w14:paraId="2909B9A3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05"/>
        </w:rPr>
        <w:t xml:space="preserve">(c)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Aerosol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smoke</w:t>
      </w:r>
      <w:r>
        <w:rPr>
          <w:color w:val="231F20"/>
          <w:w w:val="105"/>
        </w:rPr>
        <w:tab/>
        <w:t>(d)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cake</w:t>
      </w:r>
    </w:p>
    <w:p w14:paraId="75237203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3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7"/>
          <w:sz w:val="20"/>
        </w:rPr>
        <w:t xml:space="preserve"> </w:t>
      </w:r>
      <w:r>
        <w:rPr>
          <w:color w:val="231F20"/>
          <w:sz w:val="20"/>
        </w:rPr>
        <w:t>(c)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Aerosol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smoke</w:t>
      </w:r>
    </w:p>
    <w:p w14:paraId="6BD9C816" w14:textId="77777777" w:rsidR="005A498E" w:rsidRDefault="00000000">
      <w:pPr>
        <w:pStyle w:val="BodyText"/>
      </w:pPr>
      <w:r>
        <w:rPr>
          <w:color w:val="231F20"/>
          <w:w w:val="105"/>
        </w:rPr>
        <w:t>Smoke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aerosol,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gas.</w:t>
      </w:r>
    </w:p>
    <w:p w14:paraId="1CDDDC85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/>
        <w:rPr>
          <w:sz w:val="20"/>
        </w:rPr>
      </w:pPr>
      <w:r>
        <w:rPr>
          <w:color w:val="231F20"/>
          <w:w w:val="110"/>
          <w:sz w:val="20"/>
        </w:rPr>
        <w:t>Iron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rod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turns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red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heating.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</w:p>
    <w:p w14:paraId="06619CC8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physical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69C85C8D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permanent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</w:p>
    <w:p w14:paraId="46937A65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physical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chemical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22CB411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1"/>
        </w:tabs>
        <w:spacing w:before="93"/>
        <w:ind w:hanging="361"/>
        <w:rPr>
          <w:sz w:val="20"/>
        </w:rPr>
      </w:pPr>
      <w:r>
        <w:rPr>
          <w:color w:val="231F20"/>
          <w:spacing w:val="-6"/>
          <w:sz w:val="20"/>
        </w:rPr>
        <w:br w:type="column"/>
      </w:r>
      <w:r>
        <w:rPr>
          <w:color w:val="231F20"/>
          <w:w w:val="105"/>
          <w:sz w:val="20"/>
        </w:rPr>
        <w:t>chemical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6A8E003A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</w:p>
    <w:p w14:paraId="64AB9339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4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mixture 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contains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four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solid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compounds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A, 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B,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C,</w:t>
      </w:r>
    </w:p>
    <w:p w14:paraId="253BEFF7" w14:textId="77777777" w:rsidR="005A498E" w:rsidRDefault="00000000">
      <w:pPr>
        <w:pStyle w:val="BodyText"/>
        <w:spacing w:line="249" w:lineRule="auto"/>
      </w:pPr>
      <w:r>
        <w:rPr>
          <w:color w:val="231F20"/>
          <w:w w:val="110"/>
        </w:rPr>
        <w:t>D.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heating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changes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vapour</w:t>
      </w:r>
      <w:proofErr w:type="spell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state.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separated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rest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solids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by</w:t>
      </w:r>
    </w:p>
    <w:p w14:paraId="07718CAF" w14:textId="77777777" w:rsidR="005A498E" w:rsidRDefault="00000000">
      <w:pPr>
        <w:pStyle w:val="BodyText"/>
        <w:tabs>
          <w:tab w:val="left" w:pos="3159"/>
        </w:tabs>
        <w:spacing w:before="2"/>
      </w:pPr>
      <w:r>
        <w:rPr>
          <w:color w:val="231F20"/>
          <w:w w:val="110"/>
        </w:rPr>
        <w:t>(a)</w:t>
      </w:r>
      <w:r>
        <w:rPr>
          <w:color w:val="231F20"/>
          <w:spacing w:val="47"/>
          <w:w w:val="110"/>
        </w:rPr>
        <w:t xml:space="preserve"> </w:t>
      </w:r>
      <w:proofErr w:type="spellStart"/>
      <w:r>
        <w:rPr>
          <w:color w:val="231F20"/>
          <w:w w:val="110"/>
        </w:rPr>
        <w:t>crystallisation</w:t>
      </w:r>
      <w:proofErr w:type="spellEnd"/>
      <w:r>
        <w:rPr>
          <w:color w:val="231F20"/>
          <w:w w:val="110"/>
        </w:rPr>
        <w:tab/>
        <w:t>(b)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sublimation</w:t>
      </w:r>
    </w:p>
    <w:p w14:paraId="2A2EC0A9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 xml:space="preserve">(c)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distillation</w:t>
      </w:r>
      <w:r>
        <w:rPr>
          <w:color w:val="231F20"/>
          <w:w w:val="110"/>
        </w:rPr>
        <w:tab/>
        <w:t>(d)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filtration</w:t>
      </w:r>
    </w:p>
    <w:p w14:paraId="5EA1D7E1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41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58"/>
          <w:sz w:val="20"/>
        </w:rPr>
        <w:t xml:space="preserve"> </w:t>
      </w:r>
      <w:r>
        <w:rPr>
          <w:color w:val="231F20"/>
          <w:sz w:val="20"/>
        </w:rPr>
        <w:t>(b)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sublimation</w:t>
      </w:r>
    </w:p>
    <w:p w14:paraId="167D3A26" w14:textId="4B773890" w:rsidR="005A498E" w:rsidRDefault="00000000" w:rsidP="00E60FA3">
      <w:pPr>
        <w:pStyle w:val="BodyText"/>
        <w:spacing w:line="249" w:lineRule="auto"/>
        <w:ind w:right="116"/>
        <w:jc w:val="both"/>
        <w:rPr>
          <w:sz w:val="13"/>
        </w:rPr>
      </w:pPr>
      <w:r>
        <w:rPr>
          <w:color w:val="231F20"/>
          <w:w w:val="105"/>
        </w:rPr>
        <w:t>Sublimation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technique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of  purification</w:t>
      </w:r>
      <w:proofErr w:type="gramEnd"/>
      <w:r>
        <w:rPr>
          <w:color w:val="231F20"/>
          <w:w w:val="105"/>
        </w:rPr>
        <w:t xml:space="preserve">  is  used 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those solids which are directly converted to gas phase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undergoing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liquid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phase.</w:t>
      </w:r>
    </w:p>
    <w:p w14:paraId="5D2C73FC" w14:textId="77777777" w:rsidR="005A498E" w:rsidRDefault="005A498E">
      <w:pPr>
        <w:pStyle w:val="BodyText"/>
        <w:spacing w:before="0"/>
        <w:ind w:left="0"/>
        <w:rPr>
          <w:sz w:val="22"/>
        </w:rPr>
      </w:pPr>
    </w:p>
    <w:p w14:paraId="0D6A7386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50"/>
        <w:rPr>
          <w:sz w:val="20"/>
        </w:rPr>
      </w:pPr>
      <w:r>
        <w:rPr>
          <w:color w:val="231F20"/>
          <w:w w:val="105"/>
          <w:sz w:val="20"/>
        </w:rPr>
        <w:t>Chemical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changes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</w:p>
    <w:p w14:paraId="47DEA183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 w:line="249" w:lineRule="auto"/>
        <w:ind w:right="116"/>
        <w:rPr>
          <w:sz w:val="20"/>
        </w:rPr>
      </w:pPr>
      <w:r>
        <w:rPr>
          <w:color w:val="231F20"/>
          <w:w w:val="110"/>
          <w:sz w:val="20"/>
        </w:rPr>
        <w:t>temporary,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reversible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new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produced</w:t>
      </w:r>
    </w:p>
    <w:p w14:paraId="42E70385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45"/>
        <w:rPr>
          <w:sz w:val="20"/>
        </w:rPr>
      </w:pPr>
      <w:r>
        <w:rPr>
          <w:color w:val="231F20"/>
          <w:w w:val="105"/>
          <w:sz w:val="20"/>
        </w:rPr>
        <w:t>always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accompanied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exchange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light</w:t>
      </w:r>
    </w:p>
    <w:p w14:paraId="337ED27E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1"/>
        </w:tabs>
        <w:spacing w:before="53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permanent,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irreversible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new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substance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produced</w:t>
      </w:r>
    </w:p>
    <w:p w14:paraId="235E0910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1"/>
        </w:tabs>
        <w:spacing w:before="45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never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accompanied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exchange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light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heat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energy</w:t>
      </w:r>
    </w:p>
    <w:p w14:paraId="698E63C1" w14:textId="77777777" w:rsidR="005A498E" w:rsidRDefault="00000000">
      <w:pPr>
        <w:pStyle w:val="BodyText"/>
        <w:spacing w:before="135" w:line="249" w:lineRule="auto"/>
        <w:ind w:left="1180" w:right="26" w:hanging="540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22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6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permanent,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irreversible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substance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produced</w:t>
      </w:r>
    </w:p>
    <w:p w14:paraId="1695E51E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1"/>
        <w:rPr>
          <w:sz w:val="20"/>
        </w:rPr>
      </w:pPr>
      <w:r>
        <w:rPr>
          <w:color w:val="231F20"/>
          <w:w w:val="110"/>
          <w:sz w:val="20"/>
        </w:rPr>
        <w:t>Identify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false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statement.</w:t>
      </w:r>
    </w:p>
    <w:p w14:paraId="0F8368F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Colloids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</w:t>
      </w:r>
    </w:p>
    <w:p w14:paraId="3F5FC1D9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05"/>
          <w:sz w:val="20"/>
        </w:rPr>
        <w:t>Colloids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show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Tyndall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effect</w:t>
      </w:r>
    </w:p>
    <w:p w14:paraId="579C790C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Colloids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show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Brownian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movement</w:t>
      </w:r>
    </w:p>
    <w:p w14:paraId="28DCABA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 w:line="249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size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ranges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between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1-100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nm.</w:t>
      </w:r>
    </w:p>
    <w:p w14:paraId="34B328C0" w14:textId="77777777" w:rsidR="005A498E" w:rsidRDefault="00000000">
      <w:pPr>
        <w:pStyle w:val="BodyText"/>
        <w:spacing w:before="135"/>
        <w:jc w:val="both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1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2"/>
          <w:w w:val="105"/>
        </w:rPr>
        <w:t xml:space="preserve"> </w:t>
      </w:r>
      <w:r>
        <w:rPr>
          <w:color w:val="231F20"/>
          <w:w w:val="105"/>
        </w:rPr>
        <w:t>(a)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Colloids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homogeneous</w:t>
      </w:r>
    </w:p>
    <w:p w14:paraId="582F0EDD" w14:textId="77777777" w:rsidR="005A498E" w:rsidRDefault="00000000">
      <w:pPr>
        <w:pStyle w:val="BodyText"/>
        <w:spacing w:line="249" w:lineRule="auto"/>
        <w:ind w:right="116"/>
        <w:jc w:val="both"/>
      </w:pPr>
      <w:r>
        <w:rPr>
          <w:color w:val="231F20"/>
          <w:w w:val="105"/>
        </w:rPr>
        <w:t>Colloids are heterogeneous in nature, made up of 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phases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viz.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dispersed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phase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dispersion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medium.</w:t>
      </w:r>
    </w:p>
    <w:p w14:paraId="205A0835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jc w:val="both"/>
        <w:rPr>
          <w:sz w:val="20"/>
        </w:rPr>
      </w:pPr>
      <w:r>
        <w:rPr>
          <w:color w:val="231F20"/>
          <w:w w:val="110"/>
          <w:sz w:val="20"/>
        </w:rPr>
        <w:t>Select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incorrect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statements(s).</w:t>
      </w:r>
    </w:p>
    <w:p w14:paraId="38F99D84" w14:textId="77777777" w:rsidR="005A498E" w:rsidRDefault="00000000">
      <w:pPr>
        <w:pStyle w:val="ListParagraph"/>
        <w:numPr>
          <w:ilvl w:val="0"/>
          <w:numId w:val="10"/>
        </w:numPr>
        <w:tabs>
          <w:tab w:val="left" w:pos="1001"/>
        </w:tabs>
        <w:spacing w:before="10" w:line="249" w:lineRule="auto"/>
        <w:ind w:right="116" w:hanging="360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Although ice, </w:t>
      </w:r>
      <w:proofErr w:type="gramStart"/>
      <w:r>
        <w:rPr>
          <w:color w:val="231F20"/>
          <w:w w:val="110"/>
          <w:sz w:val="20"/>
        </w:rPr>
        <w:t>water</w:t>
      </w:r>
      <w:proofErr w:type="gramEnd"/>
      <w:r>
        <w:rPr>
          <w:color w:val="231F20"/>
          <w:w w:val="110"/>
          <w:sz w:val="20"/>
        </w:rPr>
        <w:t xml:space="preserve"> and water </w:t>
      </w:r>
      <w:proofErr w:type="spellStart"/>
      <w:r>
        <w:rPr>
          <w:color w:val="231F20"/>
          <w:w w:val="110"/>
          <w:sz w:val="20"/>
        </w:rPr>
        <w:t>vapour</w:t>
      </w:r>
      <w:proofErr w:type="spellEnd"/>
      <w:r>
        <w:rPr>
          <w:color w:val="231F20"/>
          <w:w w:val="110"/>
          <w:sz w:val="20"/>
        </w:rPr>
        <w:t xml:space="preserve"> all look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different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and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display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different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physical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properties,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they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chemically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same.</w:t>
      </w:r>
    </w:p>
    <w:p w14:paraId="5B1C96A3" w14:textId="77777777" w:rsidR="005A498E" w:rsidRDefault="00000000">
      <w:pPr>
        <w:pStyle w:val="ListParagraph"/>
        <w:numPr>
          <w:ilvl w:val="0"/>
          <w:numId w:val="10"/>
        </w:numPr>
        <w:tabs>
          <w:tab w:val="left" w:pos="1000"/>
        </w:tabs>
        <w:spacing w:before="3" w:line="249" w:lineRule="auto"/>
        <w:ind w:right="116" w:hanging="360"/>
        <w:jc w:val="both"/>
        <w:rPr>
          <w:sz w:val="20"/>
        </w:rPr>
      </w:pPr>
      <w:r>
        <w:rPr>
          <w:color w:val="231F20"/>
          <w:w w:val="110"/>
          <w:sz w:val="20"/>
        </w:rPr>
        <w:t>During burning of a candle, both physical and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changes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take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place.</w:t>
      </w:r>
    </w:p>
    <w:p w14:paraId="72CBC234" w14:textId="77777777" w:rsidR="005A498E" w:rsidRDefault="00000000">
      <w:pPr>
        <w:pStyle w:val="ListParagraph"/>
        <w:numPr>
          <w:ilvl w:val="0"/>
          <w:numId w:val="10"/>
        </w:numPr>
        <w:tabs>
          <w:tab w:val="left" w:pos="1001"/>
        </w:tabs>
        <w:spacing w:before="2" w:line="249" w:lineRule="auto"/>
        <w:ind w:right="116" w:hanging="360"/>
        <w:jc w:val="both"/>
        <w:rPr>
          <w:sz w:val="20"/>
        </w:rPr>
      </w:pPr>
      <w:r>
        <w:rPr>
          <w:color w:val="231F20"/>
          <w:w w:val="110"/>
          <w:sz w:val="20"/>
        </w:rPr>
        <w:t>Both water and cooking oil are liquid but their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characteristics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different.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They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differ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9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odour</w:t>
      </w:r>
      <w:proofErr w:type="spellEnd"/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inflammability.</w:t>
      </w:r>
    </w:p>
    <w:p w14:paraId="0DE640AD" w14:textId="77777777" w:rsidR="005A498E" w:rsidRDefault="00000000">
      <w:pPr>
        <w:pStyle w:val="ListParagraph"/>
        <w:numPr>
          <w:ilvl w:val="0"/>
          <w:numId w:val="10"/>
        </w:numPr>
        <w:tabs>
          <w:tab w:val="left" w:pos="1000"/>
        </w:tabs>
        <w:spacing w:before="2" w:line="249" w:lineRule="auto"/>
        <w:ind w:right="117" w:hanging="360"/>
        <w:jc w:val="both"/>
        <w:rPr>
          <w:sz w:val="20"/>
        </w:rPr>
      </w:pPr>
      <w:r>
        <w:rPr>
          <w:color w:val="231F20"/>
          <w:w w:val="110"/>
          <w:sz w:val="20"/>
        </w:rPr>
        <w:t>It is the physical property of oil that makes it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different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water.</w:t>
      </w:r>
    </w:p>
    <w:p w14:paraId="554BE305" w14:textId="77777777" w:rsidR="005A498E" w:rsidRDefault="00000000">
      <w:pPr>
        <w:pStyle w:val="BodyText"/>
        <w:tabs>
          <w:tab w:val="left" w:pos="3159"/>
        </w:tabs>
        <w:spacing w:before="2"/>
        <w:jc w:val="both"/>
      </w:pPr>
      <w:r>
        <w:rPr>
          <w:color w:val="231F20"/>
          <w:w w:val="110"/>
        </w:rPr>
        <w:t>(a)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w w:val="110"/>
        </w:rPr>
        <w:tab/>
        <w:t>(b)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3</w:t>
      </w:r>
    </w:p>
    <w:p w14:paraId="5B511D2B" w14:textId="77777777" w:rsidR="005A498E" w:rsidRDefault="005A498E">
      <w:pPr>
        <w:jc w:val="both"/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51D8D91B" w14:textId="77777777" w:rsidR="005A498E" w:rsidRDefault="005A498E">
      <w:pPr>
        <w:pStyle w:val="BodyText"/>
        <w:spacing w:before="1"/>
        <w:ind w:left="0"/>
        <w:rPr>
          <w:sz w:val="9"/>
        </w:rPr>
      </w:pPr>
    </w:p>
    <w:p w14:paraId="070DBC86" w14:textId="77777777" w:rsidR="005A498E" w:rsidRDefault="005A498E">
      <w:pPr>
        <w:rPr>
          <w:sz w:val="9"/>
        </w:rPr>
        <w:sectPr w:rsidR="005A498E">
          <w:pgSz w:w="11910" w:h="16840"/>
          <w:pgMar w:top="500" w:right="600" w:bottom="520" w:left="440" w:header="294" w:footer="330" w:gutter="0"/>
          <w:cols w:space="720"/>
        </w:sectPr>
      </w:pPr>
    </w:p>
    <w:p w14:paraId="350620BF" w14:textId="77777777" w:rsidR="005A498E" w:rsidRDefault="00000000">
      <w:pPr>
        <w:pStyle w:val="BodyText"/>
        <w:tabs>
          <w:tab w:val="left" w:pos="3159"/>
        </w:tabs>
        <w:spacing w:before="95"/>
      </w:pPr>
      <w:r>
        <w:rPr>
          <w:color w:val="231F20"/>
          <w:w w:val="105"/>
        </w:rPr>
        <w:t xml:space="preserve">(c)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(d)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4</w:t>
      </w:r>
    </w:p>
    <w:p w14:paraId="4722FE7A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7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40"/>
          <w:sz w:val="20"/>
        </w:rPr>
        <w:t xml:space="preserve"> </w:t>
      </w:r>
      <w:r>
        <w:rPr>
          <w:color w:val="231F20"/>
          <w:sz w:val="20"/>
        </w:rPr>
        <w:t>(d)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4</w:t>
      </w:r>
    </w:p>
    <w:p w14:paraId="248965EA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spacing w:val="-1"/>
          <w:w w:val="110"/>
        </w:rPr>
        <w:t>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chemical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property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oil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makes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different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water.</w:t>
      </w:r>
    </w:p>
    <w:p w14:paraId="46178272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Which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present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air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highest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boiling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point?</w:t>
      </w:r>
    </w:p>
    <w:p w14:paraId="0EF43159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Oxygen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Nitrogen</w:t>
      </w:r>
    </w:p>
    <w:p w14:paraId="4915E651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>(c)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Argon</w:t>
      </w:r>
      <w:r>
        <w:rPr>
          <w:color w:val="231F20"/>
          <w:w w:val="110"/>
        </w:rPr>
        <w:tab/>
        <w:t>(d)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Hydrogen</w:t>
      </w:r>
    </w:p>
    <w:p w14:paraId="68319A19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Oxygen</w:t>
      </w:r>
    </w:p>
    <w:p w14:paraId="51F1A7C5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metalloid?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650"/>
        <w:gridCol w:w="1823"/>
      </w:tblGrid>
      <w:tr w:rsidR="005A498E" w14:paraId="20CF926F" w14:textId="77777777">
        <w:trPr>
          <w:trHeight w:val="229"/>
        </w:trPr>
        <w:tc>
          <w:tcPr>
            <w:tcW w:w="358" w:type="dxa"/>
          </w:tcPr>
          <w:p w14:paraId="3EBDFF9E" w14:textId="77777777" w:rsidR="005A498E" w:rsidRDefault="00000000">
            <w:pPr>
              <w:pStyle w:val="TableParagraph"/>
              <w:spacing w:before="0" w:line="210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1.</w:t>
            </w:r>
          </w:p>
        </w:tc>
        <w:tc>
          <w:tcPr>
            <w:tcW w:w="1650" w:type="dxa"/>
          </w:tcPr>
          <w:p w14:paraId="1A041C14" w14:textId="77777777" w:rsidR="005A498E" w:rsidRDefault="00000000">
            <w:pPr>
              <w:pStyle w:val="TableParagraph"/>
              <w:spacing w:before="0" w:line="210" w:lineRule="exact"/>
              <w:ind w:left="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Boron</w:t>
            </w:r>
          </w:p>
        </w:tc>
        <w:tc>
          <w:tcPr>
            <w:tcW w:w="1823" w:type="dxa"/>
            <w:vMerge w:val="restart"/>
          </w:tcPr>
          <w:p w14:paraId="2AB5F047" w14:textId="77777777" w:rsidR="005A498E" w:rsidRDefault="005A498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A498E" w14:paraId="47EBDB03" w14:textId="77777777">
        <w:trPr>
          <w:trHeight w:val="240"/>
        </w:trPr>
        <w:tc>
          <w:tcPr>
            <w:tcW w:w="358" w:type="dxa"/>
          </w:tcPr>
          <w:p w14:paraId="56318078" w14:textId="77777777" w:rsidR="005A498E" w:rsidRDefault="00000000">
            <w:pPr>
              <w:pStyle w:val="TableParagraph"/>
              <w:spacing w:before="3" w:line="217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2.</w:t>
            </w:r>
          </w:p>
        </w:tc>
        <w:tc>
          <w:tcPr>
            <w:tcW w:w="1650" w:type="dxa"/>
          </w:tcPr>
          <w:p w14:paraId="441A54C2" w14:textId="77777777" w:rsidR="005A498E" w:rsidRDefault="00000000">
            <w:pPr>
              <w:pStyle w:val="TableParagraph"/>
              <w:spacing w:before="3" w:line="217" w:lineRule="exact"/>
              <w:ind w:left="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Sodium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41327629" w14:textId="77777777" w:rsidR="005A498E" w:rsidRDefault="005A498E">
            <w:pPr>
              <w:rPr>
                <w:sz w:val="2"/>
                <w:szCs w:val="2"/>
              </w:rPr>
            </w:pPr>
          </w:p>
        </w:tc>
      </w:tr>
      <w:tr w:rsidR="005A498E" w14:paraId="3ABFCEB2" w14:textId="77777777">
        <w:trPr>
          <w:trHeight w:val="240"/>
        </w:trPr>
        <w:tc>
          <w:tcPr>
            <w:tcW w:w="358" w:type="dxa"/>
          </w:tcPr>
          <w:p w14:paraId="3E3DCCF2" w14:textId="77777777" w:rsidR="005A498E" w:rsidRDefault="00000000">
            <w:pPr>
              <w:pStyle w:val="TableParagraph"/>
              <w:spacing w:before="3" w:line="217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3.</w:t>
            </w:r>
          </w:p>
        </w:tc>
        <w:tc>
          <w:tcPr>
            <w:tcW w:w="1650" w:type="dxa"/>
          </w:tcPr>
          <w:p w14:paraId="63EC24FF" w14:textId="77777777" w:rsidR="005A498E" w:rsidRDefault="00000000">
            <w:pPr>
              <w:pStyle w:val="TableParagraph"/>
              <w:spacing w:before="3" w:line="217" w:lineRule="exact"/>
              <w:ind w:left="51"/>
              <w:rPr>
                <w:sz w:val="20"/>
              </w:rPr>
            </w:pPr>
            <w:r>
              <w:rPr>
                <w:color w:val="231F20"/>
                <w:sz w:val="20"/>
              </w:rPr>
              <w:t>Silicon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7554369B" w14:textId="77777777" w:rsidR="005A498E" w:rsidRDefault="005A498E">
            <w:pPr>
              <w:rPr>
                <w:sz w:val="2"/>
                <w:szCs w:val="2"/>
              </w:rPr>
            </w:pPr>
          </w:p>
        </w:tc>
      </w:tr>
      <w:tr w:rsidR="005A498E" w14:paraId="7CA8510C" w14:textId="77777777">
        <w:trPr>
          <w:trHeight w:val="240"/>
        </w:trPr>
        <w:tc>
          <w:tcPr>
            <w:tcW w:w="358" w:type="dxa"/>
          </w:tcPr>
          <w:p w14:paraId="6B695C33" w14:textId="77777777" w:rsidR="005A498E" w:rsidRDefault="00000000">
            <w:pPr>
              <w:pStyle w:val="TableParagraph"/>
              <w:spacing w:before="3" w:line="217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4.</w:t>
            </w:r>
          </w:p>
        </w:tc>
        <w:tc>
          <w:tcPr>
            <w:tcW w:w="1650" w:type="dxa"/>
          </w:tcPr>
          <w:p w14:paraId="4403130D" w14:textId="77777777" w:rsidR="005A498E" w:rsidRDefault="00000000">
            <w:pPr>
              <w:pStyle w:val="TableParagraph"/>
              <w:spacing w:before="3" w:line="217" w:lineRule="exact"/>
              <w:ind w:left="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Chlorine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44FEC3BF" w14:textId="77777777" w:rsidR="005A498E" w:rsidRDefault="005A498E">
            <w:pPr>
              <w:rPr>
                <w:sz w:val="2"/>
                <w:szCs w:val="2"/>
              </w:rPr>
            </w:pPr>
          </w:p>
        </w:tc>
      </w:tr>
      <w:tr w:rsidR="005A498E" w14:paraId="6974CEFF" w14:textId="77777777">
        <w:trPr>
          <w:trHeight w:val="240"/>
        </w:trPr>
        <w:tc>
          <w:tcPr>
            <w:tcW w:w="358" w:type="dxa"/>
          </w:tcPr>
          <w:p w14:paraId="603A3151" w14:textId="77777777" w:rsidR="005A498E" w:rsidRDefault="00000000">
            <w:pPr>
              <w:pStyle w:val="TableParagraph"/>
              <w:spacing w:before="3" w:line="217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5.</w:t>
            </w:r>
          </w:p>
        </w:tc>
        <w:tc>
          <w:tcPr>
            <w:tcW w:w="1650" w:type="dxa"/>
          </w:tcPr>
          <w:p w14:paraId="3382E949" w14:textId="77777777" w:rsidR="005A498E" w:rsidRDefault="00000000">
            <w:pPr>
              <w:pStyle w:val="TableParagraph"/>
              <w:spacing w:before="3" w:line="217" w:lineRule="exact"/>
              <w:ind w:left="5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Germanium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403C6ED6" w14:textId="77777777" w:rsidR="005A498E" w:rsidRDefault="005A498E">
            <w:pPr>
              <w:rPr>
                <w:sz w:val="2"/>
                <w:szCs w:val="2"/>
              </w:rPr>
            </w:pPr>
          </w:p>
        </w:tc>
      </w:tr>
      <w:tr w:rsidR="005A498E" w14:paraId="48D2C8D5" w14:textId="77777777">
        <w:trPr>
          <w:trHeight w:val="261"/>
        </w:trPr>
        <w:tc>
          <w:tcPr>
            <w:tcW w:w="358" w:type="dxa"/>
          </w:tcPr>
          <w:p w14:paraId="413602E0" w14:textId="77777777" w:rsidR="005A498E" w:rsidRDefault="00000000">
            <w:pPr>
              <w:pStyle w:val="TableParagraph"/>
              <w:spacing w:before="3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(a)</w:t>
            </w:r>
          </w:p>
        </w:tc>
        <w:tc>
          <w:tcPr>
            <w:tcW w:w="1650" w:type="dxa"/>
          </w:tcPr>
          <w:p w14:paraId="501916FA" w14:textId="77777777" w:rsidR="005A498E" w:rsidRDefault="00000000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4</w:t>
            </w:r>
          </w:p>
        </w:tc>
        <w:tc>
          <w:tcPr>
            <w:tcW w:w="1823" w:type="dxa"/>
          </w:tcPr>
          <w:p w14:paraId="6D935939" w14:textId="77777777" w:rsidR="005A498E" w:rsidRDefault="00000000">
            <w:pPr>
              <w:pStyle w:val="TableParagraph"/>
              <w:spacing w:before="3"/>
              <w:ind w:left="56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(b)</w:t>
            </w:r>
            <w:r>
              <w:rPr>
                <w:color w:val="231F20"/>
                <w:spacing w:val="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1</w:t>
            </w:r>
            <w:r>
              <w:rPr>
                <w:color w:val="231F20"/>
                <w:spacing w:val="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4</w:t>
            </w:r>
          </w:p>
        </w:tc>
      </w:tr>
      <w:tr w:rsidR="005A498E" w14:paraId="3FFD0D79" w14:textId="77777777">
        <w:trPr>
          <w:trHeight w:val="251"/>
        </w:trPr>
        <w:tc>
          <w:tcPr>
            <w:tcW w:w="358" w:type="dxa"/>
          </w:tcPr>
          <w:p w14:paraId="596F6739" w14:textId="77777777" w:rsidR="005A498E" w:rsidRDefault="00000000">
            <w:pPr>
              <w:pStyle w:val="TableParagraph"/>
              <w:spacing w:before="24" w:line="207" w:lineRule="exact"/>
              <w:ind w:left="5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(c)</w:t>
            </w:r>
          </w:p>
        </w:tc>
        <w:tc>
          <w:tcPr>
            <w:tcW w:w="1650" w:type="dxa"/>
          </w:tcPr>
          <w:p w14:paraId="21D7D95D" w14:textId="77777777" w:rsidR="005A498E" w:rsidRDefault="00000000">
            <w:pPr>
              <w:pStyle w:val="TableParagraph"/>
              <w:spacing w:before="24" w:line="207" w:lineRule="exact"/>
              <w:ind w:left="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1823" w:type="dxa"/>
          </w:tcPr>
          <w:p w14:paraId="70BA8E96" w14:textId="77777777" w:rsidR="005A498E" w:rsidRDefault="00000000">
            <w:pPr>
              <w:pStyle w:val="TableParagraph"/>
              <w:spacing w:before="24" w:line="207" w:lineRule="exact"/>
              <w:ind w:left="56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(d)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1,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5</w:t>
            </w:r>
          </w:p>
        </w:tc>
      </w:tr>
    </w:tbl>
    <w:p w14:paraId="69FAB3E5" w14:textId="77777777" w:rsidR="005A498E" w:rsidRDefault="00000000">
      <w:pPr>
        <w:spacing w:before="16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5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8"/>
          <w:sz w:val="20"/>
        </w:rPr>
        <w:t xml:space="preserve"> </w:t>
      </w:r>
      <w:r>
        <w:rPr>
          <w:color w:val="231F20"/>
          <w:sz w:val="20"/>
        </w:rPr>
        <w:t>(d)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5</w:t>
      </w:r>
    </w:p>
    <w:p w14:paraId="51D44955" w14:textId="77777777" w:rsidR="005A498E" w:rsidRDefault="00000000">
      <w:pPr>
        <w:pStyle w:val="BodyText"/>
      </w:pPr>
      <w:r>
        <w:rPr>
          <w:color w:val="231F20"/>
          <w:w w:val="105"/>
        </w:rPr>
        <w:t>Sodium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metal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chlorine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non-metal.</w:t>
      </w:r>
    </w:p>
    <w:p w14:paraId="580E265B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 w:line="249" w:lineRule="auto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component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chemical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only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</w:p>
    <w:p w14:paraId="31E26127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2"/>
        <w:rPr>
          <w:sz w:val="20"/>
        </w:rPr>
      </w:pPr>
      <w:r>
        <w:rPr>
          <w:color w:val="231F20"/>
          <w:w w:val="110"/>
          <w:sz w:val="20"/>
        </w:rPr>
        <w:t>element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compound</w:t>
      </w:r>
    </w:p>
    <w:p w14:paraId="54B5E4D1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5"/>
        </w:rPr>
        <w:t>(c)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mixture</w:t>
      </w:r>
      <w:r>
        <w:rPr>
          <w:color w:val="231F20"/>
          <w:w w:val="115"/>
        </w:rPr>
        <w:tab/>
        <w:t>(d)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both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(a)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(b)</w:t>
      </w:r>
    </w:p>
    <w:p w14:paraId="611802FC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(b)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</w:t>
      </w:r>
    </w:p>
    <w:p w14:paraId="71376E50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compound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separated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components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chemical means while an element cannot be further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separated. A mixture can be separated by physical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means.</w:t>
      </w:r>
    </w:p>
    <w:p w14:paraId="768FDB0F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4"/>
        <w:rPr>
          <w:sz w:val="20"/>
        </w:rPr>
      </w:pPr>
      <w:r>
        <w:rPr>
          <w:color w:val="231F20"/>
          <w:w w:val="105"/>
          <w:sz w:val="20"/>
        </w:rPr>
        <w:t>Select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one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out.</w:t>
      </w:r>
    </w:p>
    <w:p w14:paraId="07D3D327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Carbon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Oxygen</w:t>
      </w:r>
    </w:p>
    <w:p w14:paraId="645826A7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>(c)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Iodine</w:t>
      </w:r>
      <w:r>
        <w:rPr>
          <w:color w:val="231F20"/>
          <w:w w:val="110"/>
        </w:rPr>
        <w:tab/>
        <w:t>(d)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Mercury</w:t>
      </w:r>
    </w:p>
    <w:p w14:paraId="24CFCA4F" w14:textId="77777777" w:rsidR="005A498E" w:rsidRDefault="00000000">
      <w:pPr>
        <w:spacing w:before="143"/>
        <w:ind w:left="640"/>
        <w:jc w:val="both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5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(d)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Mercury</w:t>
      </w:r>
    </w:p>
    <w:p w14:paraId="5290F2EB" w14:textId="77777777" w:rsidR="005A498E" w:rsidRDefault="00000000">
      <w:pPr>
        <w:pStyle w:val="BodyText"/>
        <w:spacing w:line="249" w:lineRule="auto"/>
        <w:ind w:left="639"/>
        <w:jc w:val="both"/>
      </w:pPr>
      <w:r>
        <w:rPr>
          <w:color w:val="231F20"/>
          <w:w w:val="105"/>
        </w:rPr>
        <w:t>Mercury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metal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carbon,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oxygen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iodine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non-metals.</w:t>
      </w:r>
    </w:p>
    <w:p w14:paraId="034F6F5F" w14:textId="77777777" w:rsidR="005A498E" w:rsidRDefault="005A498E">
      <w:pPr>
        <w:pStyle w:val="BodyText"/>
        <w:spacing w:before="4"/>
        <w:ind w:left="0"/>
        <w:rPr>
          <w:rFonts w:ascii="Arial MT"/>
          <w:sz w:val="24"/>
        </w:rPr>
      </w:pPr>
    </w:p>
    <w:p w14:paraId="197032BB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An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example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chemical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</w:p>
    <w:p w14:paraId="0056F1A7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formation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clouds</w:t>
      </w:r>
    </w:p>
    <w:p w14:paraId="22814340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glowing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electric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light</w:t>
      </w:r>
    </w:p>
    <w:p w14:paraId="53FDAED7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dropping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sodium into water</w:t>
      </w:r>
    </w:p>
    <w:p w14:paraId="462945F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dissolving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salt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</w:p>
    <w:p w14:paraId="386F23F3" w14:textId="77777777" w:rsidR="005A498E" w:rsidRDefault="00000000">
      <w:pPr>
        <w:pStyle w:val="BodyText"/>
        <w:spacing w:before="144"/>
        <w:jc w:val="both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9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2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dropping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sodium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water</w:t>
      </w:r>
    </w:p>
    <w:p w14:paraId="1AC2F2BA" w14:textId="77777777" w:rsidR="005A498E" w:rsidRDefault="00000000">
      <w:pPr>
        <w:pStyle w:val="BodyText"/>
        <w:spacing w:line="249" w:lineRule="auto"/>
        <w:jc w:val="both"/>
      </w:pPr>
      <w:r>
        <w:rPr>
          <w:color w:val="231F20"/>
          <w:w w:val="105"/>
        </w:rPr>
        <w:t>Formation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of  clouds</w:t>
      </w:r>
      <w:proofErr w:type="gramEnd"/>
      <w:r>
        <w:rPr>
          <w:color w:val="231F20"/>
          <w:w w:val="105"/>
        </w:rPr>
        <w:t>,  glowing  of  an  electric  light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 dissolving of salt in water are the examples of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change.</w:t>
      </w:r>
    </w:p>
    <w:p w14:paraId="43E68E0E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compound?</w:t>
      </w:r>
    </w:p>
    <w:p w14:paraId="7EE489AC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0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heterogeneous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nature</w:t>
      </w:r>
    </w:p>
    <w:p w14:paraId="20827C7A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 w:line="249" w:lineRule="auto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compound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contains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different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elements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fixed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ratio.</w:t>
      </w:r>
    </w:p>
    <w:p w14:paraId="48EE2ADD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45" w:line="249" w:lineRule="auto"/>
        <w:rPr>
          <w:sz w:val="20"/>
        </w:rPr>
      </w:pPr>
      <w:r>
        <w:rPr>
          <w:color w:val="231F20"/>
          <w:w w:val="110"/>
          <w:sz w:val="20"/>
        </w:rPr>
        <w:t>Properties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compound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entirely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different</w:t>
      </w:r>
      <w:r>
        <w:rPr>
          <w:color w:val="231F20"/>
          <w:spacing w:val="-52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form</w:t>
      </w:r>
      <w:proofErr w:type="spellEnd"/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those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elements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present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it.</w:t>
      </w:r>
    </w:p>
    <w:p w14:paraId="73EF3241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1"/>
        </w:tabs>
        <w:spacing w:before="45" w:line="249" w:lineRule="auto"/>
        <w:rPr>
          <w:sz w:val="20"/>
        </w:rPr>
      </w:pPr>
      <w:r>
        <w:rPr>
          <w:color w:val="231F20"/>
          <w:w w:val="110"/>
          <w:sz w:val="20"/>
        </w:rPr>
        <w:t>Constituents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compound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cannot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simple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physical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methods.</w:t>
      </w:r>
    </w:p>
    <w:p w14:paraId="3A67DCE0" w14:textId="77777777" w:rsidR="005A498E" w:rsidRDefault="00000000">
      <w:pPr>
        <w:pStyle w:val="BodyText"/>
        <w:spacing w:before="135"/>
        <w:jc w:val="both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20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3"/>
          <w:w w:val="105"/>
        </w:rPr>
        <w:t xml:space="preserve"> </w:t>
      </w:r>
      <w:r>
        <w:rPr>
          <w:color w:val="231F20"/>
          <w:w w:val="105"/>
        </w:rPr>
        <w:t>(a)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compound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heterogeneous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nature</w:t>
      </w:r>
    </w:p>
    <w:p w14:paraId="3D91618E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95" w:line="249" w:lineRule="auto"/>
        <w:ind w:right="116"/>
        <w:rPr>
          <w:sz w:val="20"/>
        </w:rPr>
      </w:pPr>
      <w:r>
        <w:rPr>
          <w:color w:val="231F20"/>
          <w:w w:val="106"/>
          <w:sz w:val="20"/>
        </w:rPr>
        <w:br w:type="column"/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involves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both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physical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chemical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change?</w:t>
      </w:r>
    </w:p>
    <w:p w14:paraId="0D5858C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>Burning of a candle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Rusting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iron</w:t>
      </w:r>
    </w:p>
    <w:p w14:paraId="1153B6F9" w14:textId="77777777" w:rsidR="005A498E" w:rsidRDefault="00000000">
      <w:pPr>
        <w:pStyle w:val="BodyText"/>
        <w:tabs>
          <w:tab w:val="left" w:pos="3159"/>
        </w:tabs>
        <w:spacing w:before="54"/>
      </w:pPr>
      <w:r>
        <w:rPr>
          <w:color w:val="231F20"/>
          <w:w w:val="105"/>
        </w:rPr>
        <w:t xml:space="preserve">(c)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Cooking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food</w:t>
      </w:r>
      <w:r>
        <w:rPr>
          <w:color w:val="231F20"/>
          <w:w w:val="105"/>
        </w:rPr>
        <w:tab/>
        <w:t>(d)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Boiling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water</w:t>
      </w:r>
    </w:p>
    <w:p w14:paraId="539F23A8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6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Burning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candle</w:t>
      </w:r>
    </w:p>
    <w:p w14:paraId="1B27BC86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90" w:line="249" w:lineRule="auto"/>
        <w:ind w:right="116"/>
        <w:rPr>
          <w:sz w:val="20"/>
        </w:rPr>
      </w:pPr>
      <w:r>
        <w:rPr>
          <w:color w:val="231F20"/>
          <w:w w:val="110"/>
          <w:sz w:val="20"/>
        </w:rPr>
        <w:t>What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name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insoluble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which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settles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bottom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container?</w:t>
      </w:r>
    </w:p>
    <w:p w14:paraId="5E782803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>Solute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</w:t>
      </w:r>
    </w:p>
    <w:p w14:paraId="42A3D1EF" w14:textId="77777777" w:rsidR="005A498E" w:rsidRDefault="00000000">
      <w:pPr>
        <w:pStyle w:val="BodyText"/>
        <w:tabs>
          <w:tab w:val="left" w:pos="3159"/>
        </w:tabs>
        <w:spacing w:before="54"/>
      </w:pPr>
      <w:r>
        <w:rPr>
          <w:color w:val="231F20"/>
          <w:w w:val="110"/>
        </w:rPr>
        <w:t>(c)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Sediment</w:t>
      </w:r>
      <w:r>
        <w:rPr>
          <w:color w:val="231F20"/>
          <w:w w:val="110"/>
        </w:rPr>
        <w:tab/>
        <w:t>(d)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Slag</w:t>
      </w:r>
    </w:p>
    <w:p w14:paraId="21B9854F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(c)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Sediment</w:t>
      </w:r>
    </w:p>
    <w:p w14:paraId="653BE61D" w14:textId="77777777" w:rsidR="005A498E" w:rsidRDefault="00000000">
      <w:pPr>
        <w:pStyle w:val="BodyText"/>
        <w:spacing w:line="249" w:lineRule="auto"/>
      </w:pPr>
      <w:r>
        <w:rPr>
          <w:color w:val="231F20"/>
          <w:w w:val="110"/>
        </w:rPr>
        <w:t>Sediment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insoluble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mixture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settles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down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bottom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container.</w:t>
      </w:r>
    </w:p>
    <w:p w14:paraId="45F7CC23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/>
        <w:rPr>
          <w:sz w:val="20"/>
        </w:rPr>
      </w:pPr>
      <w:r>
        <w:rPr>
          <w:color w:val="231F20"/>
          <w:w w:val="110"/>
          <w:sz w:val="20"/>
        </w:rPr>
        <w:t>We can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pure solid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solution by</w:t>
      </w:r>
    </w:p>
    <w:p w14:paraId="4E5F403E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  <w:tab w:val="left" w:pos="3159"/>
        </w:tabs>
        <w:spacing w:before="10"/>
        <w:rPr>
          <w:sz w:val="20"/>
        </w:rPr>
      </w:pPr>
      <w:r>
        <w:rPr>
          <w:color w:val="231F20"/>
          <w:w w:val="110"/>
          <w:sz w:val="20"/>
        </w:rPr>
        <w:t>crystallization</w:t>
      </w:r>
      <w:r>
        <w:rPr>
          <w:color w:val="231F20"/>
          <w:w w:val="110"/>
          <w:sz w:val="20"/>
        </w:rPr>
        <w:tab/>
        <w:t>(b)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simple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distillation</w:t>
      </w:r>
    </w:p>
    <w:p w14:paraId="37306915" w14:textId="77777777" w:rsidR="005A498E" w:rsidRDefault="00000000">
      <w:pPr>
        <w:pStyle w:val="BodyText"/>
        <w:tabs>
          <w:tab w:val="left" w:pos="3159"/>
        </w:tabs>
        <w:spacing w:before="53"/>
      </w:pPr>
      <w:r>
        <w:rPr>
          <w:color w:val="231F20"/>
          <w:w w:val="110"/>
        </w:rPr>
        <w:t>(c)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sedimentation</w:t>
      </w:r>
      <w:r>
        <w:rPr>
          <w:color w:val="231F20"/>
          <w:w w:val="110"/>
        </w:rPr>
        <w:tab/>
        <w:t>(d)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(a)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(b)</w:t>
      </w:r>
    </w:p>
    <w:p w14:paraId="573C2D4F" w14:textId="77777777" w:rsidR="005A498E" w:rsidRDefault="00000000">
      <w:pPr>
        <w:spacing w:before="14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22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crystallization</w:t>
      </w:r>
    </w:p>
    <w:p w14:paraId="3AA31201" w14:textId="77777777" w:rsidR="005A498E" w:rsidRDefault="00000000">
      <w:pPr>
        <w:pStyle w:val="BodyText"/>
        <w:spacing w:line="249" w:lineRule="auto"/>
      </w:pPr>
      <w:r>
        <w:rPr>
          <w:color w:val="231F20"/>
          <w:w w:val="105"/>
        </w:rPr>
        <w:t>Only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pure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solid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w w:val="105"/>
        </w:rPr>
        <w:t>crystallised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saturated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solution.</w:t>
      </w:r>
    </w:p>
    <w:p w14:paraId="1CF69631" w14:textId="77777777" w:rsidR="005A498E" w:rsidRDefault="00000000">
      <w:pPr>
        <w:pStyle w:val="ListParagraph"/>
        <w:numPr>
          <w:ilvl w:val="0"/>
          <w:numId w:val="8"/>
        </w:numPr>
        <w:tabs>
          <w:tab w:val="left" w:pos="640"/>
        </w:tabs>
        <w:spacing w:before="182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Soda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carbon-dioxide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water.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composed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of?</w:t>
      </w:r>
    </w:p>
    <w:p w14:paraId="3AECA9DF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1"/>
        <w:rPr>
          <w:sz w:val="20"/>
        </w:rPr>
      </w:pPr>
      <w:r>
        <w:rPr>
          <w:color w:val="231F20"/>
          <w:w w:val="110"/>
          <w:sz w:val="20"/>
        </w:rPr>
        <w:t>Liquid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gaseous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</w:t>
      </w:r>
    </w:p>
    <w:p w14:paraId="243DA236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4"/>
        <w:rPr>
          <w:sz w:val="20"/>
        </w:rPr>
      </w:pPr>
      <w:r>
        <w:rPr>
          <w:color w:val="231F20"/>
          <w:w w:val="110"/>
          <w:sz w:val="20"/>
        </w:rPr>
        <w:t>Gaseous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</w:t>
      </w:r>
    </w:p>
    <w:p w14:paraId="6B84AF0E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10"/>
          <w:sz w:val="20"/>
        </w:rPr>
        <w:t>Liquid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solute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solvent</w:t>
      </w:r>
    </w:p>
    <w:p w14:paraId="5C3CAA30" w14:textId="77777777" w:rsidR="005A498E" w:rsidRDefault="00000000">
      <w:pPr>
        <w:pStyle w:val="ListParagraph"/>
        <w:numPr>
          <w:ilvl w:val="1"/>
          <w:numId w:val="8"/>
        </w:numPr>
        <w:tabs>
          <w:tab w:val="left" w:pos="1000"/>
        </w:tabs>
        <w:spacing w:before="53"/>
        <w:rPr>
          <w:sz w:val="20"/>
        </w:rPr>
      </w:pPr>
      <w:r>
        <w:rPr>
          <w:color w:val="231F20"/>
          <w:w w:val="105"/>
          <w:sz w:val="20"/>
        </w:rPr>
        <w:t>Gas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suspended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</w:p>
    <w:p w14:paraId="1E59E841" w14:textId="77777777" w:rsidR="005A498E" w:rsidRDefault="00000000">
      <w:pPr>
        <w:pStyle w:val="BodyText"/>
        <w:spacing w:before="143" w:line="249" w:lineRule="auto"/>
        <w:ind w:right="1009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4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7"/>
          <w:w w:val="105"/>
        </w:rPr>
        <w:t xml:space="preserve"> </w:t>
      </w:r>
      <w:r>
        <w:rPr>
          <w:color w:val="231F20"/>
          <w:w w:val="105"/>
        </w:rPr>
        <w:t>(b)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Gaseous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solute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liquid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solvent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Carbon-dioxide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acts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solute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soda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water.</w:t>
      </w:r>
    </w:p>
    <w:p w14:paraId="7A2FBFE7" w14:textId="77777777" w:rsidR="005A498E" w:rsidRDefault="005A498E">
      <w:pPr>
        <w:pStyle w:val="BodyText"/>
        <w:spacing w:before="5"/>
        <w:ind w:left="0"/>
        <w:rPr>
          <w:sz w:val="21"/>
        </w:rPr>
      </w:pPr>
    </w:p>
    <w:p w14:paraId="14E20D43" w14:textId="77777777" w:rsidR="005A498E" w:rsidRDefault="00000000">
      <w:pPr>
        <w:pStyle w:val="Heading1"/>
        <w:tabs>
          <w:tab w:val="left" w:pos="5332"/>
        </w:tabs>
      </w:pPr>
      <w:r>
        <w:rPr>
          <w:color w:val="58595B"/>
          <w:shd w:val="clear" w:color="auto" w:fill="D1D3D4"/>
        </w:rPr>
        <w:t>1.</w:t>
      </w:r>
      <w:r>
        <w:rPr>
          <w:color w:val="58595B"/>
          <w:spacing w:val="92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FILL</w:t>
      </w:r>
      <w:r>
        <w:rPr>
          <w:color w:val="58595B"/>
          <w:spacing w:val="-1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IN</w:t>
      </w:r>
      <w:r>
        <w:rPr>
          <w:color w:val="58595B"/>
          <w:spacing w:val="-1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THE</w:t>
      </w:r>
      <w:r>
        <w:rPr>
          <w:color w:val="58595B"/>
          <w:spacing w:val="-1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BLANK</w:t>
      </w:r>
      <w:r>
        <w:rPr>
          <w:color w:val="58595B"/>
          <w:shd w:val="clear" w:color="auto" w:fill="D1D3D4"/>
        </w:rPr>
        <w:tab/>
      </w:r>
    </w:p>
    <w:p w14:paraId="3F237F0F" w14:textId="77777777" w:rsidR="005A498E" w:rsidRDefault="005A498E">
      <w:pPr>
        <w:pStyle w:val="BodyText"/>
        <w:spacing w:before="7"/>
        <w:ind w:left="0"/>
        <w:rPr>
          <w:rFonts w:ascii="Arial Black"/>
          <w:sz w:val="29"/>
        </w:rPr>
      </w:pPr>
    </w:p>
    <w:p w14:paraId="4FCE335F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before="1" w:line="249" w:lineRule="auto"/>
        <w:ind w:right="116"/>
        <w:rPr>
          <w:sz w:val="20"/>
        </w:rPr>
      </w:pPr>
      <w:r>
        <w:rPr>
          <w:color w:val="231F20"/>
          <w:w w:val="110"/>
          <w:sz w:val="20"/>
        </w:rPr>
        <w:t>The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smell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perfume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gradually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spreads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across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room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due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..........</w:t>
      </w:r>
    </w:p>
    <w:p w14:paraId="3495A3F2" w14:textId="77777777" w:rsidR="005A498E" w:rsidRDefault="00000000">
      <w:pPr>
        <w:spacing w:before="4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2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2"/>
          <w:sz w:val="20"/>
        </w:rPr>
        <w:t xml:space="preserve"> </w:t>
      </w:r>
      <w:r>
        <w:rPr>
          <w:color w:val="231F20"/>
          <w:sz w:val="20"/>
        </w:rPr>
        <w:t>diffusion</w:t>
      </w:r>
    </w:p>
    <w:p w14:paraId="6BBF4BFC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24D2F0EB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line="249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As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volume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specific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amount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decreases,</w:t>
      </w:r>
      <w:r>
        <w:rPr>
          <w:color w:val="231F20"/>
          <w:spacing w:val="-50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it’s</w:t>
      </w:r>
      <w:proofErr w:type="gramEnd"/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pressure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..........</w:t>
      </w:r>
    </w:p>
    <w:p w14:paraId="4B713047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7"/>
          <w:sz w:val="20"/>
        </w:rPr>
        <w:t xml:space="preserve"> </w:t>
      </w:r>
      <w:r>
        <w:rPr>
          <w:color w:val="231F20"/>
          <w:sz w:val="20"/>
        </w:rPr>
        <w:t>increases</w:t>
      </w:r>
    </w:p>
    <w:p w14:paraId="5055E384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0A0622FC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  <w:tab w:val="left" w:leader="dot" w:pos="4228"/>
        </w:tabs>
        <w:rPr>
          <w:sz w:val="20"/>
        </w:rPr>
      </w:pPr>
      <w:r>
        <w:rPr>
          <w:color w:val="231F20"/>
          <w:w w:val="110"/>
          <w:sz w:val="20"/>
        </w:rPr>
        <w:t>Rapid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evaporation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depends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w w:val="110"/>
          <w:sz w:val="20"/>
        </w:rPr>
        <w:tab/>
      </w:r>
      <w:r>
        <w:rPr>
          <w:color w:val="231F20"/>
          <w:w w:val="105"/>
          <w:sz w:val="20"/>
        </w:rPr>
        <w:t>area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exposed</w:t>
      </w:r>
    </w:p>
    <w:p w14:paraId="2878E3D5" w14:textId="77777777" w:rsidR="005A498E" w:rsidRDefault="00000000">
      <w:pPr>
        <w:pStyle w:val="BodyText"/>
      </w:pPr>
      <w:r>
        <w:rPr>
          <w:color w:val="231F20"/>
          <w:w w:val="110"/>
        </w:rPr>
        <w:t>to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atmosphere.</w:t>
      </w:r>
    </w:p>
    <w:p w14:paraId="40C92464" w14:textId="77777777" w:rsidR="005A498E" w:rsidRDefault="00000000">
      <w:pPr>
        <w:spacing w:before="5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5"/>
          <w:sz w:val="20"/>
        </w:rPr>
        <w:t xml:space="preserve"> </w:t>
      </w:r>
      <w:r>
        <w:rPr>
          <w:color w:val="231F20"/>
          <w:sz w:val="20"/>
        </w:rPr>
        <w:t>surface</w:t>
      </w:r>
    </w:p>
    <w:p w14:paraId="7F85EB23" w14:textId="77777777" w:rsidR="005A498E" w:rsidRDefault="005A498E">
      <w:pPr>
        <w:pStyle w:val="BodyText"/>
        <w:spacing w:before="3"/>
        <w:ind w:left="0"/>
        <w:rPr>
          <w:sz w:val="24"/>
        </w:rPr>
      </w:pPr>
    </w:p>
    <w:p w14:paraId="4F9AA39C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before="1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As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temperature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system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increases,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pressure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gases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...........</w:t>
      </w:r>
    </w:p>
    <w:p w14:paraId="7A838849" w14:textId="77777777" w:rsidR="005A498E" w:rsidRDefault="00000000">
      <w:pPr>
        <w:spacing w:before="4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7"/>
          <w:sz w:val="20"/>
        </w:rPr>
        <w:t xml:space="preserve"> </w:t>
      </w:r>
      <w:r>
        <w:rPr>
          <w:color w:val="231F20"/>
          <w:sz w:val="20"/>
        </w:rPr>
        <w:t>increases</w:t>
      </w:r>
    </w:p>
    <w:p w14:paraId="231058F3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453122A4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rPr>
          <w:sz w:val="20"/>
        </w:rPr>
      </w:pPr>
      <w:r>
        <w:rPr>
          <w:color w:val="231F20"/>
          <w:w w:val="110"/>
          <w:sz w:val="20"/>
        </w:rPr>
        <w:t>Matter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made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up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small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...........</w:t>
      </w:r>
    </w:p>
    <w:p w14:paraId="090AC88B" w14:textId="77777777" w:rsidR="005A498E" w:rsidRDefault="00000000">
      <w:pPr>
        <w:spacing w:before="5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33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4"/>
          <w:sz w:val="20"/>
        </w:rPr>
        <w:t xml:space="preserve"> </w:t>
      </w:r>
      <w:r>
        <w:rPr>
          <w:color w:val="231F20"/>
          <w:sz w:val="20"/>
        </w:rPr>
        <w:t>particles</w:t>
      </w:r>
    </w:p>
    <w:p w14:paraId="7DBC4399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3A7A533F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Liquids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move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quickly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downhill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described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having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..........</w:t>
      </w:r>
    </w:p>
    <w:p w14:paraId="01D86BBC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 :</w:t>
      </w:r>
      <w:proofErr w:type="gramEnd"/>
      <w:r>
        <w:rPr>
          <w:b/>
          <w:color w:val="2E3092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low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viscosity</w:t>
      </w:r>
    </w:p>
    <w:p w14:paraId="66A9C896" w14:textId="77777777" w:rsidR="005A498E" w:rsidRDefault="005A498E">
      <w:pPr>
        <w:pStyle w:val="BodyText"/>
        <w:spacing w:before="3"/>
        <w:ind w:left="0"/>
        <w:rPr>
          <w:sz w:val="24"/>
        </w:rPr>
      </w:pPr>
    </w:p>
    <w:p w14:paraId="1A8112AA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  <w:tab w:val="left" w:leader="dot" w:pos="3693"/>
        </w:tabs>
        <w:spacing w:before="1" w:line="249" w:lineRule="auto"/>
        <w:ind w:right="116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forces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attraction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between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solids,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liquids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w w:val="105"/>
          <w:sz w:val="20"/>
        </w:rPr>
        <w:tab/>
        <w:t>in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gases.</w:t>
      </w:r>
    </w:p>
    <w:p w14:paraId="64B5CB03" w14:textId="77777777" w:rsidR="005A498E" w:rsidRDefault="00000000">
      <w:pPr>
        <w:pStyle w:val="BodyText"/>
        <w:spacing w:before="44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23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24"/>
          <w:w w:val="105"/>
        </w:rPr>
        <w:t xml:space="preserve"> </w:t>
      </w:r>
      <w:r>
        <w:rPr>
          <w:color w:val="231F20"/>
          <w:w w:val="105"/>
        </w:rPr>
        <w:t>maximum,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intermediate,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minimum</w:t>
      </w:r>
    </w:p>
    <w:p w14:paraId="2D3A2854" w14:textId="77777777" w:rsidR="005A498E" w:rsidRDefault="005A498E">
      <w:pPr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2B29EA1F" w14:textId="77777777" w:rsidR="005A498E" w:rsidRDefault="005A498E">
      <w:pPr>
        <w:pStyle w:val="BodyText"/>
        <w:spacing w:before="1"/>
        <w:ind w:left="0"/>
        <w:rPr>
          <w:sz w:val="9"/>
        </w:rPr>
      </w:pPr>
    </w:p>
    <w:p w14:paraId="0207654E" w14:textId="77777777" w:rsidR="005A498E" w:rsidRDefault="005A498E">
      <w:pPr>
        <w:rPr>
          <w:sz w:val="9"/>
        </w:rPr>
        <w:sectPr w:rsidR="005A498E">
          <w:pgSz w:w="11910" w:h="16840"/>
          <w:pgMar w:top="500" w:right="600" w:bottom="520" w:left="440" w:header="294" w:footer="330" w:gutter="0"/>
          <w:cols w:space="720"/>
        </w:sectPr>
      </w:pPr>
    </w:p>
    <w:p w14:paraId="70C62418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39"/>
          <w:tab w:val="left" w:pos="640"/>
          <w:tab w:val="left" w:leader="dot" w:pos="4130"/>
        </w:tabs>
        <w:spacing w:before="95"/>
        <w:rPr>
          <w:sz w:val="20"/>
        </w:rPr>
      </w:pPr>
      <w:r>
        <w:pict w14:anchorId="59CAEB7C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24.6pt;margin-top:768.95pt;width:234.9pt;height:34.55pt;z-index:251651584;mso-position-horizontal-relative:page;mso-position-vertic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6"/>
                    <w:gridCol w:w="937"/>
                    <w:gridCol w:w="937"/>
                    <w:gridCol w:w="937"/>
                  </w:tblGrid>
                  <w:tr w:rsidR="005A498E" w14:paraId="4F920963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31420A49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14:paraId="4D9150DC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5AD7E68E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27B4BF3D" w14:textId="77777777" w:rsidR="005A498E" w:rsidRDefault="00000000">
                        <w:pPr>
                          <w:pStyle w:val="TableParagraph"/>
                          <w:spacing w:before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5C193EFB" w14:textId="77777777" w:rsidR="005A498E" w:rsidRDefault="00000000">
                        <w:pPr>
                          <w:pStyle w:val="TableParagraph"/>
                          <w:spacing w:before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1F277752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307EEB84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101DE48C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5D58E2C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4CBC1A7B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750BB1F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14:paraId="48193D36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110"/>
          <w:sz w:val="20"/>
        </w:rPr>
        <w:t>Forces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attraction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w w:val="110"/>
          <w:sz w:val="20"/>
        </w:rPr>
        <w:tab/>
      </w:r>
      <w:r>
        <w:rPr>
          <w:color w:val="231F20"/>
          <w:spacing w:val="-2"/>
          <w:w w:val="110"/>
          <w:sz w:val="20"/>
        </w:rPr>
        <w:t>than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in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solids.</w:t>
      </w:r>
    </w:p>
    <w:p w14:paraId="7C63A6DA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0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weaker</w:t>
      </w:r>
    </w:p>
    <w:p w14:paraId="1604ECF6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56036545" w14:textId="77777777" w:rsidR="005A498E" w:rsidRDefault="00000000">
      <w:pPr>
        <w:pStyle w:val="ListParagraph"/>
        <w:numPr>
          <w:ilvl w:val="0"/>
          <w:numId w:val="11"/>
        </w:numPr>
        <w:tabs>
          <w:tab w:val="left" w:pos="412"/>
          <w:tab w:val="left" w:leader="dot" w:pos="1325"/>
        </w:tabs>
        <w:ind w:left="411" w:hanging="132"/>
        <w:rPr>
          <w:sz w:val="20"/>
        </w:rPr>
      </w:pPr>
      <w:r>
        <w:rPr>
          <w:color w:val="231F20"/>
          <w:w w:val="110"/>
          <w:sz w:val="20"/>
        </w:rPr>
        <w:t>is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gaseous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directly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solid</w:t>
      </w:r>
    </w:p>
    <w:p w14:paraId="5B50E1FB" w14:textId="77777777" w:rsidR="005A498E" w:rsidRDefault="00000000">
      <w:pPr>
        <w:pStyle w:val="BodyText"/>
        <w:spacing w:line="249" w:lineRule="auto"/>
        <w:ind w:right="-1"/>
      </w:pPr>
      <w:r>
        <w:rPr>
          <w:color w:val="231F20"/>
          <w:w w:val="110"/>
        </w:rPr>
        <w:t>state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going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liquid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state,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vice-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versa.</w:t>
      </w:r>
    </w:p>
    <w:p w14:paraId="48FA32D3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40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40"/>
          <w:sz w:val="20"/>
        </w:rPr>
        <w:t xml:space="preserve"> </w:t>
      </w:r>
      <w:r>
        <w:rPr>
          <w:color w:val="231F20"/>
          <w:sz w:val="20"/>
        </w:rPr>
        <w:t>Sublimation</w:t>
      </w:r>
    </w:p>
    <w:p w14:paraId="417C9DEC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64C33555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spacing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The pressure inside a sealed tube, if you raise 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temperature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go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..........</w:t>
      </w:r>
    </w:p>
    <w:p w14:paraId="2FE1EC79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2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2"/>
          <w:sz w:val="20"/>
        </w:rPr>
        <w:t xml:space="preserve"> </w:t>
      </w:r>
      <w:r>
        <w:rPr>
          <w:color w:val="231F20"/>
          <w:sz w:val="20"/>
        </w:rPr>
        <w:t>up</w:t>
      </w:r>
    </w:p>
    <w:p w14:paraId="0939BBB2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06E2580F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rPr>
          <w:sz w:val="20"/>
        </w:rPr>
      </w:pPr>
      <w:r>
        <w:rPr>
          <w:color w:val="231F20"/>
          <w:w w:val="110"/>
          <w:sz w:val="20"/>
        </w:rPr>
        <w:t>Evaporation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causes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.........</w:t>
      </w:r>
    </w:p>
    <w:p w14:paraId="3458FA5C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0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cooling</w:t>
      </w:r>
    </w:p>
    <w:p w14:paraId="54897D21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39922F6F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rPr>
          <w:sz w:val="20"/>
        </w:rPr>
      </w:pPr>
      <w:proofErr w:type="gramStart"/>
      <w:r>
        <w:rPr>
          <w:color w:val="231F20"/>
          <w:w w:val="105"/>
          <w:sz w:val="20"/>
        </w:rPr>
        <w:t>Usually</w:t>
      </w:r>
      <w:proofErr w:type="gramEnd"/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total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charge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plasma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..........</w:t>
      </w:r>
    </w:p>
    <w:p w14:paraId="38328400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8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19"/>
          <w:sz w:val="20"/>
        </w:rPr>
        <w:t xml:space="preserve"> </w:t>
      </w:r>
      <w:r>
        <w:rPr>
          <w:color w:val="231F20"/>
          <w:sz w:val="20"/>
        </w:rPr>
        <w:t>zero</w:t>
      </w:r>
    </w:p>
    <w:p w14:paraId="04FEC334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3C935524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spacing w:line="249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Latent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fusion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amount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energy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required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kg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into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its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..........</w:t>
      </w:r>
    </w:p>
    <w:p w14:paraId="7B362934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6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melting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point</w:t>
      </w:r>
    </w:p>
    <w:p w14:paraId="67D7BC01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5A5465FA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rPr>
          <w:sz w:val="20"/>
        </w:rPr>
      </w:pPr>
      <w:proofErr w:type="gramStart"/>
      <w:r>
        <w:rPr>
          <w:color w:val="231F20"/>
          <w:w w:val="110"/>
          <w:sz w:val="20"/>
        </w:rPr>
        <w:t xml:space="preserve">Gas 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molecules</w:t>
      </w:r>
      <w:proofErr w:type="gramEnd"/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at 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higher 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temperatures 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have 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more</w:t>
      </w:r>
    </w:p>
    <w:p w14:paraId="72D90C12" w14:textId="77777777" w:rsidR="005A498E" w:rsidRDefault="00000000">
      <w:pPr>
        <w:pStyle w:val="BodyText"/>
      </w:pPr>
      <w:r>
        <w:rPr>
          <w:color w:val="231F20"/>
          <w:w w:val="110"/>
        </w:rPr>
        <w:t>..........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cooler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temperatures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..........</w:t>
      </w:r>
    </w:p>
    <w:p w14:paraId="0BB11018" w14:textId="77777777" w:rsidR="005A498E" w:rsidRDefault="00000000">
      <w:pPr>
        <w:pStyle w:val="BodyText"/>
      </w:pPr>
      <w:r>
        <w:rPr>
          <w:color w:val="231F20"/>
          <w:w w:val="110"/>
        </w:rPr>
        <w:t>than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cooler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temperatures.</w:t>
      </w:r>
    </w:p>
    <w:p w14:paraId="22C31E72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0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kinetic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energy</w:t>
      </w:r>
    </w:p>
    <w:p w14:paraId="3273B7F5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1C6502DB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  <w:tab w:val="left" w:leader="dot" w:pos="5171"/>
        </w:tabs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Solid,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liquid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and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gas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are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called 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the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three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0"/>
          <w:w w:val="105"/>
          <w:sz w:val="20"/>
        </w:rPr>
        <w:t>of</w:t>
      </w:r>
    </w:p>
    <w:p w14:paraId="6A2B3EA8" w14:textId="77777777" w:rsidR="005A498E" w:rsidRDefault="00000000">
      <w:pPr>
        <w:pStyle w:val="BodyText"/>
      </w:pPr>
      <w:r>
        <w:rPr>
          <w:color w:val="231F20"/>
          <w:w w:val="115"/>
        </w:rPr>
        <w:t>matter.</w:t>
      </w:r>
    </w:p>
    <w:p w14:paraId="180FAE97" w14:textId="77777777" w:rsidR="005A498E" w:rsidRDefault="00000000">
      <w:pPr>
        <w:spacing w:before="54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33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34"/>
          <w:sz w:val="20"/>
        </w:rPr>
        <w:t xml:space="preserve"> </w:t>
      </w:r>
      <w:r>
        <w:rPr>
          <w:color w:val="231F20"/>
          <w:sz w:val="20"/>
        </w:rPr>
        <w:t>states</w:t>
      </w:r>
    </w:p>
    <w:p w14:paraId="2CA99E7D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0231EDC4" w14:textId="77777777" w:rsidR="005A498E" w:rsidRDefault="00000000">
      <w:pPr>
        <w:pStyle w:val="ListParagraph"/>
        <w:numPr>
          <w:ilvl w:val="0"/>
          <w:numId w:val="11"/>
        </w:numPr>
        <w:tabs>
          <w:tab w:val="left" w:pos="640"/>
        </w:tabs>
        <w:rPr>
          <w:sz w:val="20"/>
        </w:rPr>
      </w:pPr>
      <w:proofErr w:type="gramStart"/>
      <w:r>
        <w:rPr>
          <w:color w:val="231F20"/>
          <w:w w:val="105"/>
          <w:sz w:val="20"/>
        </w:rPr>
        <w:t xml:space="preserve">As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proofErr w:type="gramEnd"/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temperature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of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 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gas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decreases,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its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volume</w:t>
      </w:r>
    </w:p>
    <w:p w14:paraId="507B2F33" w14:textId="77777777" w:rsidR="005A498E" w:rsidRDefault="00000000">
      <w:pPr>
        <w:pStyle w:val="BodyText"/>
      </w:pPr>
      <w:r>
        <w:rPr>
          <w:color w:val="231F20"/>
          <w:w w:val="110"/>
        </w:rPr>
        <w:t>.........</w:t>
      </w:r>
    </w:p>
    <w:p w14:paraId="20CE9DCF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6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7"/>
          <w:sz w:val="20"/>
        </w:rPr>
        <w:t xml:space="preserve"> </w:t>
      </w:r>
      <w:r>
        <w:rPr>
          <w:color w:val="231F20"/>
          <w:sz w:val="20"/>
        </w:rPr>
        <w:t>decreases</w:t>
      </w:r>
    </w:p>
    <w:p w14:paraId="3188D65B" w14:textId="77777777" w:rsidR="005A498E" w:rsidRDefault="005A498E">
      <w:pPr>
        <w:pStyle w:val="BodyText"/>
        <w:spacing w:before="11"/>
        <w:ind w:left="0"/>
        <w:rPr>
          <w:sz w:val="29"/>
        </w:rPr>
      </w:pPr>
    </w:p>
    <w:p w14:paraId="699437D3" w14:textId="77777777" w:rsidR="005A498E" w:rsidRDefault="00000000">
      <w:pPr>
        <w:pStyle w:val="Heading1"/>
        <w:tabs>
          <w:tab w:val="left" w:pos="5332"/>
        </w:tabs>
      </w:pPr>
      <w:r>
        <w:rPr>
          <w:color w:val="58595B"/>
          <w:shd w:val="clear" w:color="auto" w:fill="D1D3D4"/>
        </w:rPr>
        <w:t>2.</w:t>
      </w:r>
      <w:r>
        <w:rPr>
          <w:color w:val="58595B"/>
          <w:spacing w:val="70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TRUE/FALSE</w:t>
      </w:r>
      <w:r>
        <w:rPr>
          <w:color w:val="58595B"/>
          <w:shd w:val="clear" w:color="auto" w:fill="D1D3D4"/>
        </w:rPr>
        <w:tab/>
      </w:r>
    </w:p>
    <w:p w14:paraId="762E8087" w14:textId="77777777" w:rsidR="005A498E" w:rsidRDefault="005A498E">
      <w:pPr>
        <w:pStyle w:val="BodyText"/>
        <w:spacing w:before="8"/>
        <w:ind w:left="0"/>
        <w:rPr>
          <w:rFonts w:ascii="Arial Black"/>
          <w:sz w:val="29"/>
        </w:rPr>
      </w:pPr>
    </w:p>
    <w:p w14:paraId="7105A3F1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39"/>
          <w:tab w:val="left" w:pos="640"/>
        </w:tabs>
        <w:rPr>
          <w:sz w:val="20"/>
        </w:rPr>
      </w:pPr>
      <w:r>
        <w:rPr>
          <w:color w:val="231F20"/>
          <w:w w:val="105"/>
          <w:sz w:val="20"/>
        </w:rPr>
        <w:t>Boiling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bulk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phenomenon.</w:t>
      </w:r>
    </w:p>
    <w:p w14:paraId="006F39C8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4608706B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4CCD8CA4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0"/>
        </w:tabs>
        <w:spacing w:line="273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Plasmas are all made of the same ions. They have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 xml:space="preserve">different </w:t>
      </w:r>
      <w:proofErr w:type="spellStart"/>
      <w:r>
        <w:rPr>
          <w:color w:val="231F20"/>
          <w:w w:val="105"/>
          <w:sz w:val="20"/>
        </w:rPr>
        <w:t>colours</w:t>
      </w:r>
      <w:proofErr w:type="spellEnd"/>
      <w:r>
        <w:rPr>
          <w:color w:val="231F20"/>
          <w:w w:val="105"/>
          <w:sz w:val="20"/>
        </w:rPr>
        <w:t xml:space="preserve"> due to different amounts of electricity.</w:t>
      </w:r>
      <w:r>
        <w:rPr>
          <w:color w:val="231F20"/>
          <w:spacing w:val="-50"/>
          <w:w w:val="105"/>
          <w:sz w:val="20"/>
        </w:rPr>
        <w:t xml:space="preserve"> </w:t>
      </w:r>
      <w:proofErr w:type="gramStart"/>
      <w:r>
        <w:rPr>
          <w:b/>
          <w:color w:val="2E3092"/>
          <w:w w:val="110"/>
          <w:sz w:val="20"/>
        </w:rPr>
        <w:t>Ans</w:t>
      </w:r>
      <w:r>
        <w:rPr>
          <w:b/>
          <w:color w:val="2E3092"/>
          <w:spacing w:val="9"/>
          <w:w w:val="110"/>
          <w:sz w:val="20"/>
        </w:rPr>
        <w:t xml:space="preserve"> </w:t>
      </w:r>
      <w:r>
        <w:rPr>
          <w:b/>
          <w:color w:val="2E3092"/>
          <w:w w:val="110"/>
          <w:sz w:val="20"/>
        </w:rPr>
        <w:t>:</w:t>
      </w:r>
      <w:proofErr w:type="gramEnd"/>
      <w:r>
        <w:rPr>
          <w:b/>
          <w:color w:val="2E3092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False</w:t>
      </w:r>
    </w:p>
    <w:p w14:paraId="049957BB" w14:textId="77777777" w:rsidR="005A498E" w:rsidRDefault="005A498E">
      <w:pPr>
        <w:pStyle w:val="BodyText"/>
        <w:spacing w:before="5"/>
        <w:ind w:left="0"/>
        <w:rPr>
          <w:sz w:val="21"/>
        </w:rPr>
      </w:pPr>
    </w:p>
    <w:p w14:paraId="09C766D8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39"/>
          <w:tab w:val="left" w:pos="640"/>
        </w:tabs>
        <w:rPr>
          <w:sz w:val="20"/>
        </w:rPr>
      </w:pPr>
      <w:r>
        <w:rPr>
          <w:color w:val="231F20"/>
          <w:w w:val="105"/>
          <w:sz w:val="20"/>
        </w:rPr>
        <w:t>Evaporation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surface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phenomenon.</w:t>
      </w:r>
    </w:p>
    <w:p w14:paraId="41C13201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2BA8196C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6AE3FB87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0"/>
        </w:tabs>
        <w:spacing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A system that changes from a solid state to a liquid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gains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energy.</w:t>
      </w:r>
    </w:p>
    <w:p w14:paraId="47356C31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67848145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61601C5D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0"/>
        </w:tabs>
        <w:spacing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The rate of evaporation depends only on the surface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area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exposed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atmosphere.</w:t>
      </w:r>
    </w:p>
    <w:p w14:paraId="3F2D15FE" w14:textId="77777777" w:rsidR="005A498E" w:rsidRDefault="00000000">
      <w:pPr>
        <w:spacing w:before="45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3FB194EE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1AAB3845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39"/>
          <w:tab w:val="left" w:pos="640"/>
        </w:tabs>
        <w:rPr>
          <w:sz w:val="20"/>
        </w:rPr>
      </w:pPr>
      <w:r>
        <w:rPr>
          <w:color w:val="231F20"/>
          <w:w w:val="110"/>
          <w:sz w:val="20"/>
        </w:rPr>
        <w:t>You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may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find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plasma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star.</w:t>
      </w:r>
    </w:p>
    <w:p w14:paraId="359A5F52" w14:textId="77777777" w:rsidR="005A498E" w:rsidRDefault="00000000">
      <w:pPr>
        <w:spacing w:before="53"/>
        <w:ind w:left="640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7E47A5BA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before="95" w:line="249" w:lineRule="auto"/>
        <w:ind w:right="116"/>
        <w:jc w:val="both"/>
        <w:rPr>
          <w:sz w:val="20"/>
        </w:rPr>
      </w:pPr>
      <w:r>
        <w:rPr>
          <w:color w:val="231F20"/>
          <w:w w:val="110"/>
          <w:sz w:val="20"/>
        </w:rPr>
        <w:br w:type="column"/>
      </w:r>
      <w:r>
        <w:rPr>
          <w:color w:val="231F20"/>
          <w:w w:val="110"/>
          <w:sz w:val="20"/>
        </w:rPr>
        <w:t>Latent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heat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9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vaporisation</w:t>
      </w:r>
      <w:proofErr w:type="spellEnd"/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heat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energy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required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kg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atmospheric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pressure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melting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point.</w:t>
      </w:r>
    </w:p>
    <w:p w14:paraId="1DADC1B7" w14:textId="77777777" w:rsidR="005A498E" w:rsidRDefault="00000000">
      <w:pPr>
        <w:spacing w:before="45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2DED47BF" w14:textId="77777777" w:rsidR="005A498E" w:rsidRDefault="005A498E">
      <w:pPr>
        <w:pStyle w:val="BodyText"/>
        <w:spacing w:before="5"/>
        <w:ind w:left="0"/>
        <w:rPr>
          <w:sz w:val="24"/>
        </w:rPr>
      </w:pPr>
    </w:p>
    <w:p w14:paraId="02E6420F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line="249" w:lineRule="auto"/>
        <w:ind w:right="11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If we pour liquid nitrogen </w:t>
      </w:r>
      <w:r>
        <w:rPr>
          <w:w w:val="110"/>
          <w:sz w:val="20"/>
        </w:rPr>
        <w:t>(N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</w:rPr>
        <w:t xml:space="preserve">) </w:t>
      </w:r>
      <w:r>
        <w:rPr>
          <w:color w:val="231F20"/>
          <w:w w:val="110"/>
          <w:sz w:val="20"/>
        </w:rPr>
        <w:t>into a glass, it will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solid.</w:t>
      </w:r>
    </w:p>
    <w:p w14:paraId="5680DA7E" w14:textId="77777777" w:rsidR="005A498E" w:rsidRDefault="00000000">
      <w:pPr>
        <w:spacing w:before="44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284AF196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5E22E1DB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39"/>
          <w:tab w:val="left" w:pos="641"/>
        </w:tabs>
        <w:ind w:hanging="361"/>
        <w:rPr>
          <w:sz w:val="20"/>
        </w:rPr>
      </w:pPr>
      <w:r>
        <w:rPr>
          <w:color w:val="231F20"/>
          <w:w w:val="110"/>
          <w:sz w:val="20"/>
        </w:rPr>
        <w:t>Water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room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temperature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liquid.</w:t>
      </w:r>
    </w:p>
    <w:p w14:paraId="7B3F6AA4" w14:textId="77777777" w:rsidR="005A498E" w:rsidRDefault="00000000">
      <w:pPr>
        <w:spacing w:before="54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4AEB1ED9" w14:textId="77777777" w:rsidR="005A498E" w:rsidRDefault="005A498E">
      <w:pPr>
        <w:pStyle w:val="BodyText"/>
        <w:spacing w:before="3"/>
        <w:ind w:left="0"/>
        <w:rPr>
          <w:sz w:val="24"/>
        </w:rPr>
      </w:pPr>
    </w:p>
    <w:p w14:paraId="390B3BAE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before="1" w:line="273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Evaporation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boiling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 xml:space="preserve">same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processes</w:t>
      </w:r>
      <w:proofErr w:type="gram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because molecules move from a liquid to gaseous state.</w:t>
      </w:r>
      <w:r>
        <w:rPr>
          <w:color w:val="231F20"/>
          <w:spacing w:val="-50"/>
          <w:w w:val="105"/>
          <w:sz w:val="20"/>
        </w:rPr>
        <w:t xml:space="preserve"> </w:t>
      </w:r>
      <w:proofErr w:type="gramStart"/>
      <w:r>
        <w:rPr>
          <w:b/>
          <w:color w:val="2E3092"/>
          <w:w w:val="105"/>
          <w:sz w:val="20"/>
        </w:rPr>
        <w:t>Ans</w:t>
      </w:r>
      <w:r>
        <w:rPr>
          <w:b/>
          <w:color w:val="2E3092"/>
          <w:spacing w:val="12"/>
          <w:w w:val="105"/>
          <w:sz w:val="20"/>
        </w:rPr>
        <w:t xml:space="preserve"> </w:t>
      </w:r>
      <w:r>
        <w:rPr>
          <w:b/>
          <w:color w:val="2E3092"/>
          <w:w w:val="105"/>
          <w:sz w:val="20"/>
        </w:rPr>
        <w:t>:</w:t>
      </w:r>
      <w:proofErr w:type="gramEnd"/>
      <w:r>
        <w:rPr>
          <w:b/>
          <w:color w:val="2E3092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False</w:t>
      </w:r>
    </w:p>
    <w:p w14:paraId="7EFD5BAC" w14:textId="77777777" w:rsidR="005A498E" w:rsidRDefault="005A498E">
      <w:pPr>
        <w:pStyle w:val="BodyText"/>
        <w:spacing w:before="5"/>
        <w:ind w:left="0"/>
        <w:rPr>
          <w:sz w:val="21"/>
        </w:rPr>
      </w:pPr>
    </w:p>
    <w:p w14:paraId="58B2D10A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line="249" w:lineRule="auto"/>
        <w:ind w:right="116"/>
        <w:jc w:val="both"/>
        <w:rPr>
          <w:sz w:val="20"/>
        </w:rPr>
      </w:pPr>
      <w:r>
        <w:rPr>
          <w:color w:val="231F20"/>
          <w:w w:val="110"/>
          <w:sz w:val="20"/>
        </w:rPr>
        <w:t>Atoms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farther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apart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than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atoms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gas.</w:t>
      </w:r>
    </w:p>
    <w:p w14:paraId="5F0A5AB3" w14:textId="77777777" w:rsidR="005A498E" w:rsidRDefault="00000000">
      <w:pPr>
        <w:spacing w:before="45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2B467EB6" w14:textId="77777777" w:rsidR="005A498E" w:rsidRDefault="005A498E">
      <w:pPr>
        <w:pStyle w:val="BodyText"/>
        <w:spacing w:before="3"/>
        <w:ind w:left="0"/>
        <w:rPr>
          <w:sz w:val="24"/>
        </w:rPr>
      </w:pPr>
    </w:p>
    <w:p w14:paraId="4A77E55B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before="1" w:line="249" w:lineRule="auto"/>
        <w:ind w:right="118"/>
        <w:jc w:val="both"/>
        <w:rPr>
          <w:sz w:val="20"/>
        </w:rPr>
      </w:pPr>
      <w:r>
        <w:rPr>
          <w:color w:val="231F20"/>
          <w:w w:val="110"/>
          <w:sz w:val="20"/>
        </w:rPr>
        <w:t>It is just as easy to compress a liquid, as it is to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compress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gas.</w:t>
      </w:r>
    </w:p>
    <w:p w14:paraId="74A6BAB5" w14:textId="77777777" w:rsidR="005A498E" w:rsidRDefault="00000000">
      <w:pPr>
        <w:spacing w:before="44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3B55AC1D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60B89FD6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before="1"/>
        <w:ind w:hanging="361"/>
        <w:rPr>
          <w:sz w:val="20"/>
        </w:rPr>
      </w:pPr>
      <w:r>
        <w:rPr>
          <w:color w:val="231F20"/>
          <w:w w:val="110"/>
          <w:sz w:val="20"/>
        </w:rPr>
        <w:t>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molecules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gas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are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constant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motion.</w:t>
      </w:r>
    </w:p>
    <w:p w14:paraId="25D8C3A3" w14:textId="77777777" w:rsidR="005A498E" w:rsidRDefault="00000000">
      <w:pPr>
        <w:spacing w:before="53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07D61777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3B4EDC24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line="249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Because electrons have been stripped away from atoms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plasma,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plasmas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negative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charge.</w:t>
      </w:r>
    </w:p>
    <w:p w14:paraId="5B60157C" w14:textId="77777777" w:rsidR="005A498E" w:rsidRDefault="00000000">
      <w:pPr>
        <w:spacing w:before="45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10253009" w14:textId="77777777" w:rsidR="005A498E" w:rsidRDefault="005A498E">
      <w:pPr>
        <w:pStyle w:val="BodyText"/>
        <w:spacing w:before="8"/>
        <w:ind w:left="0"/>
      </w:pPr>
    </w:p>
    <w:p w14:paraId="75051032" w14:textId="126C568A" w:rsidR="005A498E" w:rsidRDefault="00E60FA3" w:rsidP="00E60FA3">
      <w:pPr>
        <w:ind w:left="1580" w:right="1459"/>
        <w:jc w:val="center"/>
        <w:rPr>
          <w:rFonts w:ascii="Arial Black"/>
          <w:sz w:val="13"/>
        </w:rPr>
      </w:pPr>
      <w:r>
        <w:rPr>
          <w:rFonts w:ascii="Arial Black"/>
          <w:color w:val="A7A9AC"/>
          <w:sz w:val="12"/>
        </w:rPr>
        <w:t xml:space="preserve"> </w:t>
      </w:r>
    </w:p>
    <w:p w14:paraId="5E4B4A2B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line="249" w:lineRule="auto"/>
        <w:ind w:right="116"/>
        <w:jc w:val="both"/>
        <w:rPr>
          <w:sz w:val="20"/>
        </w:rPr>
      </w:pPr>
      <w:r>
        <w:rPr>
          <w:color w:val="231F20"/>
          <w:w w:val="105"/>
          <w:sz w:val="20"/>
        </w:rPr>
        <w:t>Gases present in air have the same pressure throughout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entire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atmosphere.</w:t>
      </w:r>
    </w:p>
    <w:p w14:paraId="09694524" w14:textId="77777777" w:rsidR="005A498E" w:rsidRDefault="00000000">
      <w:pPr>
        <w:spacing w:before="45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19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0"/>
          <w:sz w:val="20"/>
        </w:rPr>
        <w:t xml:space="preserve"> </w:t>
      </w:r>
      <w:r>
        <w:rPr>
          <w:color w:val="231F20"/>
          <w:sz w:val="20"/>
        </w:rPr>
        <w:t>False</w:t>
      </w:r>
    </w:p>
    <w:p w14:paraId="268E30AD" w14:textId="77777777" w:rsidR="005A498E" w:rsidRDefault="005A498E">
      <w:pPr>
        <w:pStyle w:val="BodyText"/>
        <w:spacing w:before="4"/>
        <w:ind w:left="0"/>
        <w:rPr>
          <w:sz w:val="24"/>
        </w:rPr>
      </w:pPr>
    </w:p>
    <w:p w14:paraId="37EE11F9" w14:textId="77777777" w:rsidR="005A498E" w:rsidRDefault="00000000">
      <w:pPr>
        <w:pStyle w:val="ListParagraph"/>
        <w:numPr>
          <w:ilvl w:val="0"/>
          <w:numId w:val="12"/>
        </w:numPr>
        <w:tabs>
          <w:tab w:val="left" w:pos="641"/>
        </w:tabs>
        <w:spacing w:line="249" w:lineRule="auto"/>
        <w:ind w:right="117"/>
        <w:jc w:val="both"/>
        <w:rPr>
          <w:sz w:val="20"/>
        </w:rPr>
      </w:pPr>
      <w:r>
        <w:rPr>
          <w:color w:val="231F20"/>
          <w:w w:val="110"/>
          <w:sz w:val="20"/>
        </w:rPr>
        <w:t>All materials move from solid to liquid to gas as 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temperature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increases.</w:t>
      </w:r>
    </w:p>
    <w:p w14:paraId="43344EFB" w14:textId="77777777" w:rsidR="005A498E" w:rsidRDefault="00000000">
      <w:pPr>
        <w:spacing w:before="45"/>
        <w:ind w:left="640"/>
        <w:jc w:val="both"/>
        <w:rPr>
          <w:sz w:val="20"/>
        </w:rPr>
      </w:pPr>
      <w:proofErr w:type="gramStart"/>
      <w:r>
        <w:rPr>
          <w:b/>
          <w:color w:val="2E3092"/>
          <w:sz w:val="20"/>
        </w:rPr>
        <w:t>Ans</w:t>
      </w:r>
      <w:r>
        <w:rPr>
          <w:b/>
          <w:color w:val="2E3092"/>
          <w:spacing w:val="24"/>
          <w:sz w:val="20"/>
        </w:rPr>
        <w:t xml:space="preserve"> </w:t>
      </w:r>
      <w:r>
        <w:rPr>
          <w:b/>
          <w:color w:val="2E3092"/>
          <w:sz w:val="20"/>
        </w:rPr>
        <w:t>:</w:t>
      </w:r>
      <w:proofErr w:type="gramEnd"/>
      <w:r>
        <w:rPr>
          <w:b/>
          <w:color w:val="2E3092"/>
          <w:spacing w:val="24"/>
          <w:sz w:val="20"/>
        </w:rPr>
        <w:t xml:space="preserve"> </w:t>
      </w:r>
      <w:r>
        <w:rPr>
          <w:color w:val="231F20"/>
          <w:sz w:val="20"/>
        </w:rPr>
        <w:t>True</w:t>
      </w:r>
    </w:p>
    <w:p w14:paraId="48C6BEA3" w14:textId="77777777" w:rsidR="005A498E" w:rsidRDefault="005A498E">
      <w:pPr>
        <w:pStyle w:val="BodyText"/>
        <w:spacing w:before="11"/>
        <w:ind w:left="0"/>
        <w:rPr>
          <w:sz w:val="29"/>
        </w:rPr>
      </w:pPr>
    </w:p>
    <w:p w14:paraId="0B8C49B0" w14:textId="77777777" w:rsidR="005A498E" w:rsidRDefault="00000000">
      <w:pPr>
        <w:pStyle w:val="Heading1"/>
        <w:numPr>
          <w:ilvl w:val="0"/>
          <w:numId w:val="13"/>
        </w:numPr>
        <w:tabs>
          <w:tab w:val="left" w:pos="747"/>
          <w:tab w:val="left" w:pos="5213"/>
        </w:tabs>
        <w:ind w:hanging="586"/>
      </w:pPr>
      <w:r>
        <w:rPr>
          <w:color w:val="58595B"/>
          <w:shd w:val="clear" w:color="auto" w:fill="D1D3D4"/>
        </w:rPr>
        <w:t>MATCHING</w:t>
      </w:r>
      <w:r>
        <w:rPr>
          <w:color w:val="58595B"/>
          <w:spacing w:val="-17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QUESTIONS</w:t>
      </w:r>
      <w:r>
        <w:rPr>
          <w:color w:val="58595B"/>
          <w:shd w:val="clear" w:color="auto" w:fill="D1D3D4"/>
        </w:rPr>
        <w:tab/>
      </w:r>
    </w:p>
    <w:p w14:paraId="1FF38994" w14:textId="77777777" w:rsidR="005A498E" w:rsidRDefault="00000000">
      <w:pPr>
        <w:pStyle w:val="BodyText"/>
        <w:spacing w:before="237" w:line="249" w:lineRule="auto"/>
        <w:ind w:left="280" w:right="116"/>
        <w:jc w:val="both"/>
      </w:pPr>
      <w:proofErr w:type="gramStart"/>
      <w:r>
        <w:rPr>
          <w:b/>
          <w:color w:val="25408E"/>
        </w:rPr>
        <w:t>DIRECTION</w:t>
      </w:r>
      <w:r>
        <w:rPr>
          <w:b/>
          <w:color w:val="25408E"/>
          <w:spacing w:val="10"/>
        </w:rPr>
        <w:t xml:space="preserve"> </w:t>
      </w:r>
      <w:r>
        <w:rPr>
          <w:b/>
          <w:color w:val="25408E"/>
        </w:rPr>
        <w:t>:</w:t>
      </w:r>
      <w:proofErr w:type="gramEnd"/>
      <w:r>
        <w:rPr>
          <w:b/>
          <w:color w:val="25408E"/>
          <w:spacing w:val="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matching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lists. Choices for the correct combination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elements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List-I and List-II are given as options (a), (b), (c) and (d) out of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which one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correct.</w:t>
      </w:r>
    </w:p>
    <w:p w14:paraId="5CF1C5C9" w14:textId="77777777" w:rsidR="005A498E" w:rsidRDefault="005A498E">
      <w:pPr>
        <w:pStyle w:val="BodyText"/>
        <w:spacing w:before="2"/>
        <w:ind w:left="0"/>
        <w:rPr>
          <w:sz w:val="24"/>
        </w:rPr>
      </w:pPr>
    </w:p>
    <w:p w14:paraId="423D93C0" w14:textId="77777777" w:rsidR="005A498E" w:rsidRDefault="00000000">
      <w:pPr>
        <w:ind w:left="280"/>
        <w:rPr>
          <w:rFonts w:ascii="Impact"/>
          <w:sz w:val="18"/>
        </w:rPr>
      </w:pPr>
      <w:r>
        <w:rPr>
          <w:rFonts w:ascii="Impact"/>
          <w:color w:val="2E3092"/>
          <w:sz w:val="18"/>
        </w:rPr>
        <w:t>1.</w:t>
      </w:r>
    </w:p>
    <w:p w14:paraId="4F59FD86" w14:textId="77777777" w:rsidR="005A498E" w:rsidRDefault="005A498E">
      <w:pPr>
        <w:pStyle w:val="BodyText"/>
        <w:ind w:left="0"/>
        <w:rPr>
          <w:rFonts w:ascii="Impact"/>
          <w:sz w:val="10"/>
        </w:rPr>
      </w:pPr>
    </w:p>
    <w:tbl>
      <w:tblPr>
        <w:tblW w:w="0" w:type="auto"/>
        <w:tblInd w:w="6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665"/>
        <w:gridCol w:w="527"/>
        <w:gridCol w:w="1996"/>
      </w:tblGrid>
      <w:tr w:rsidR="005A498E" w14:paraId="2B786C04" w14:textId="77777777">
        <w:trPr>
          <w:trHeight w:val="331"/>
        </w:trPr>
        <w:tc>
          <w:tcPr>
            <w:tcW w:w="2162" w:type="dxa"/>
            <w:gridSpan w:val="2"/>
          </w:tcPr>
          <w:p w14:paraId="4A5FD02D" w14:textId="77777777" w:rsidR="005A498E" w:rsidRDefault="00000000"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List-I</w:t>
            </w:r>
          </w:p>
        </w:tc>
        <w:tc>
          <w:tcPr>
            <w:tcW w:w="2523" w:type="dxa"/>
            <w:gridSpan w:val="2"/>
          </w:tcPr>
          <w:p w14:paraId="58C227A9" w14:textId="77777777" w:rsidR="005A498E" w:rsidRDefault="00000000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List-II</w:t>
            </w:r>
          </w:p>
        </w:tc>
      </w:tr>
      <w:tr w:rsidR="005A498E" w14:paraId="5ACEB3DA" w14:textId="77777777">
        <w:trPr>
          <w:trHeight w:val="329"/>
        </w:trPr>
        <w:tc>
          <w:tcPr>
            <w:tcW w:w="497" w:type="dxa"/>
          </w:tcPr>
          <w:p w14:paraId="45D4A554" w14:textId="77777777" w:rsidR="005A498E" w:rsidRDefault="00000000">
            <w:pPr>
              <w:pStyle w:val="TableParagraph"/>
              <w:ind w:left="44" w:right="77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(P)</w:t>
            </w:r>
          </w:p>
        </w:tc>
        <w:tc>
          <w:tcPr>
            <w:tcW w:w="1665" w:type="dxa"/>
          </w:tcPr>
          <w:p w14:paraId="09D7531F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Fog</w:t>
            </w:r>
          </w:p>
        </w:tc>
        <w:tc>
          <w:tcPr>
            <w:tcW w:w="527" w:type="dxa"/>
          </w:tcPr>
          <w:p w14:paraId="249C8A4E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(1)</w:t>
            </w:r>
          </w:p>
        </w:tc>
        <w:tc>
          <w:tcPr>
            <w:tcW w:w="1996" w:type="dxa"/>
          </w:tcPr>
          <w:p w14:paraId="24729519" w14:textId="77777777" w:rsidR="005A498E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Solid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gas</w:t>
            </w:r>
          </w:p>
        </w:tc>
      </w:tr>
      <w:tr w:rsidR="005A498E" w14:paraId="21543912" w14:textId="77777777">
        <w:trPr>
          <w:trHeight w:val="329"/>
        </w:trPr>
        <w:tc>
          <w:tcPr>
            <w:tcW w:w="497" w:type="dxa"/>
          </w:tcPr>
          <w:p w14:paraId="46D68EE2" w14:textId="77777777" w:rsidR="005A498E" w:rsidRDefault="00000000">
            <w:pPr>
              <w:pStyle w:val="TableParagraph"/>
              <w:ind w:left="59" w:right="7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(Q)</w:t>
            </w:r>
          </w:p>
        </w:tc>
        <w:tc>
          <w:tcPr>
            <w:tcW w:w="1665" w:type="dxa"/>
          </w:tcPr>
          <w:p w14:paraId="30344207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Smoke</w:t>
            </w:r>
          </w:p>
        </w:tc>
        <w:tc>
          <w:tcPr>
            <w:tcW w:w="527" w:type="dxa"/>
          </w:tcPr>
          <w:p w14:paraId="5FD5DCC9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(2)</w:t>
            </w:r>
          </w:p>
        </w:tc>
        <w:tc>
          <w:tcPr>
            <w:tcW w:w="1996" w:type="dxa"/>
          </w:tcPr>
          <w:p w14:paraId="2A83E77C" w14:textId="77777777" w:rsidR="005A498E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Solid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solid</w:t>
            </w:r>
          </w:p>
        </w:tc>
      </w:tr>
      <w:tr w:rsidR="005A498E" w14:paraId="06C96737" w14:textId="77777777">
        <w:trPr>
          <w:trHeight w:val="329"/>
        </w:trPr>
        <w:tc>
          <w:tcPr>
            <w:tcW w:w="497" w:type="dxa"/>
          </w:tcPr>
          <w:p w14:paraId="371E23C8" w14:textId="77777777" w:rsidR="005A498E" w:rsidRDefault="00000000">
            <w:pPr>
              <w:pStyle w:val="TableParagraph"/>
              <w:ind w:left="55" w:right="77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(R)</w:t>
            </w:r>
          </w:p>
        </w:tc>
        <w:tc>
          <w:tcPr>
            <w:tcW w:w="1665" w:type="dxa"/>
          </w:tcPr>
          <w:p w14:paraId="1A4F8AFF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Steel</w:t>
            </w:r>
          </w:p>
        </w:tc>
        <w:tc>
          <w:tcPr>
            <w:tcW w:w="527" w:type="dxa"/>
          </w:tcPr>
          <w:p w14:paraId="78941C38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(3)</w:t>
            </w:r>
          </w:p>
        </w:tc>
        <w:tc>
          <w:tcPr>
            <w:tcW w:w="1996" w:type="dxa"/>
          </w:tcPr>
          <w:p w14:paraId="650B8A66" w14:textId="77777777" w:rsidR="005A498E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Solid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liquid</w:t>
            </w:r>
          </w:p>
        </w:tc>
      </w:tr>
      <w:tr w:rsidR="005A498E" w14:paraId="622BE5EB" w14:textId="77777777">
        <w:trPr>
          <w:trHeight w:val="329"/>
        </w:trPr>
        <w:tc>
          <w:tcPr>
            <w:tcW w:w="497" w:type="dxa"/>
          </w:tcPr>
          <w:p w14:paraId="77895BA1" w14:textId="77777777" w:rsidR="005A498E" w:rsidRDefault="00000000">
            <w:pPr>
              <w:pStyle w:val="TableParagraph"/>
              <w:ind w:left="19" w:right="77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(S)</w:t>
            </w:r>
          </w:p>
        </w:tc>
        <w:tc>
          <w:tcPr>
            <w:tcW w:w="1665" w:type="dxa"/>
          </w:tcPr>
          <w:p w14:paraId="6B8D2799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Toothpaste</w:t>
            </w:r>
          </w:p>
        </w:tc>
        <w:tc>
          <w:tcPr>
            <w:tcW w:w="527" w:type="dxa"/>
          </w:tcPr>
          <w:p w14:paraId="2134F904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(4)</w:t>
            </w:r>
          </w:p>
        </w:tc>
        <w:tc>
          <w:tcPr>
            <w:tcW w:w="1996" w:type="dxa"/>
          </w:tcPr>
          <w:p w14:paraId="0841DF9B" w14:textId="77777777" w:rsidR="005A498E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Liquid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gas</w:t>
            </w:r>
          </w:p>
        </w:tc>
      </w:tr>
    </w:tbl>
    <w:p w14:paraId="49205372" w14:textId="77777777" w:rsidR="005A498E" w:rsidRDefault="005A498E">
      <w:pPr>
        <w:rPr>
          <w:sz w:val="20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5333" w:space="79"/>
            <w:col w:w="5458"/>
          </w:cols>
        </w:sectPr>
      </w:pPr>
    </w:p>
    <w:p w14:paraId="782E058A" w14:textId="77777777" w:rsidR="005A498E" w:rsidRDefault="005A498E">
      <w:pPr>
        <w:pStyle w:val="BodyText"/>
        <w:spacing w:before="11" w:after="1"/>
        <w:ind w:left="0"/>
        <w:rPr>
          <w:rFonts w:ascii="Impact"/>
          <w:sz w:val="16"/>
        </w:rPr>
      </w:pPr>
    </w:p>
    <w:tbl>
      <w:tblPr>
        <w:tblW w:w="0" w:type="auto"/>
        <w:tblInd w:w="60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176"/>
        <w:gridCol w:w="937"/>
        <w:gridCol w:w="937"/>
        <w:gridCol w:w="937"/>
      </w:tblGrid>
      <w:tr w:rsidR="005A498E" w14:paraId="05BA7986" w14:textId="77777777">
        <w:trPr>
          <w:trHeight w:val="331"/>
        </w:trPr>
        <w:tc>
          <w:tcPr>
            <w:tcW w:w="697" w:type="dxa"/>
          </w:tcPr>
          <w:p w14:paraId="18978A21" w14:textId="77777777" w:rsidR="005A498E" w:rsidRDefault="005A498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14:paraId="089AC55F" w14:textId="77777777" w:rsidR="005A498E" w:rsidRDefault="00000000"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1"/>
                <w:sz w:val="20"/>
              </w:rPr>
              <w:t>P</w:t>
            </w:r>
          </w:p>
        </w:tc>
        <w:tc>
          <w:tcPr>
            <w:tcW w:w="937" w:type="dxa"/>
          </w:tcPr>
          <w:p w14:paraId="34927586" w14:textId="77777777" w:rsidR="005A498E" w:rsidRDefault="00000000"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Q</w:t>
            </w:r>
          </w:p>
        </w:tc>
        <w:tc>
          <w:tcPr>
            <w:tcW w:w="937" w:type="dxa"/>
          </w:tcPr>
          <w:p w14:paraId="71B36F5E" w14:textId="77777777" w:rsidR="005A498E" w:rsidRDefault="00000000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</w:t>
            </w:r>
          </w:p>
        </w:tc>
        <w:tc>
          <w:tcPr>
            <w:tcW w:w="937" w:type="dxa"/>
          </w:tcPr>
          <w:p w14:paraId="0BC45340" w14:textId="77777777" w:rsidR="005A498E" w:rsidRDefault="00000000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S</w:t>
            </w:r>
          </w:p>
        </w:tc>
      </w:tr>
      <w:tr w:rsidR="005A498E" w14:paraId="057F537A" w14:textId="77777777">
        <w:trPr>
          <w:trHeight w:val="329"/>
        </w:trPr>
        <w:tc>
          <w:tcPr>
            <w:tcW w:w="697" w:type="dxa"/>
          </w:tcPr>
          <w:p w14:paraId="5DD4B0CA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(c)</w:t>
            </w:r>
          </w:p>
        </w:tc>
        <w:tc>
          <w:tcPr>
            <w:tcW w:w="1176" w:type="dxa"/>
          </w:tcPr>
          <w:p w14:paraId="438F2E8B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37" w:type="dxa"/>
          </w:tcPr>
          <w:p w14:paraId="66F95952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937" w:type="dxa"/>
          </w:tcPr>
          <w:p w14:paraId="06E47BEE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937" w:type="dxa"/>
          </w:tcPr>
          <w:p w14:paraId="06730479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 w:rsidR="005A498E" w14:paraId="1088420F" w14:textId="77777777">
        <w:trPr>
          <w:trHeight w:val="329"/>
        </w:trPr>
        <w:tc>
          <w:tcPr>
            <w:tcW w:w="697" w:type="dxa"/>
          </w:tcPr>
          <w:p w14:paraId="00B227AC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(d)</w:t>
            </w:r>
          </w:p>
        </w:tc>
        <w:tc>
          <w:tcPr>
            <w:tcW w:w="1176" w:type="dxa"/>
          </w:tcPr>
          <w:p w14:paraId="4DA89560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937" w:type="dxa"/>
          </w:tcPr>
          <w:p w14:paraId="57775DF0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37" w:type="dxa"/>
          </w:tcPr>
          <w:p w14:paraId="195BB23B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937" w:type="dxa"/>
          </w:tcPr>
          <w:p w14:paraId="6DD14671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 w14:paraId="565AE73B" w14:textId="77777777" w:rsidR="005A498E" w:rsidRDefault="005A498E">
      <w:pPr>
        <w:pStyle w:val="BodyText"/>
        <w:spacing w:before="9"/>
        <w:ind w:left="0"/>
        <w:rPr>
          <w:rFonts w:ascii="Impact"/>
          <w:sz w:val="5"/>
        </w:rPr>
      </w:pPr>
    </w:p>
    <w:p w14:paraId="78659B98" w14:textId="77777777" w:rsidR="005A498E" w:rsidRDefault="005A498E">
      <w:pPr>
        <w:rPr>
          <w:rFonts w:ascii="Impact"/>
          <w:sz w:val="5"/>
        </w:rPr>
        <w:sectPr w:rsidR="005A498E">
          <w:pgSz w:w="11910" w:h="16840"/>
          <w:pgMar w:top="500" w:right="600" w:bottom="520" w:left="440" w:header="294" w:footer="330" w:gutter="0"/>
          <w:cols w:space="720"/>
        </w:sectPr>
      </w:pPr>
    </w:p>
    <w:p w14:paraId="6D0F1C43" w14:textId="77777777" w:rsidR="005A498E" w:rsidRDefault="005A498E">
      <w:pPr>
        <w:pStyle w:val="BodyText"/>
        <w:spacing w:before="2"/>
        <w:ind w:left="0"/>
        <w:rPr>
          <w:rFonts w:ascii="Impact"/>
          <w:sz w:val="28"/>
        </w:rPr>
      </w:pPr>
    </w:p>
    <w:p w14:paraId="77BC34E4" w14:textId="77777777" w:rsidR="005A498E" w:rsidRDefault="00000000">
      <w:pPr>
        <w:pStyle w:val="BodyText"/>
        <w:spacing w:before="0"/>
        <w:ind w:left="639"/>
      </w:pPr>
      <w:r>
        <w:pict w14:anchorId="58B8EBB5">
          <v:shape id="_x0000_s2056" type="#_x0000_t202" style="position:absolute;left:0;text-align:left;margin-left:54pt;margin-top:-72.2pt;width:234.9pt;height:68.45pt;z-index:251652608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5"/>
                    <w:gridCol w:w="936"/>
                    <w:gridCol w:w="936"/>
                    <w:gridCol w:w="936"/>
                  </w:tblGrid>
                  <w:tr w:rsidR="005A498E" w14:paraId="6C695BE8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4D0F3B0C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5C59224F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2862091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E9C3BC8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AAE5114" w14:textId="77777777" w:rsidR="005A498E" w:rsidRDefault="00000000">
                        <w:pPr>
                          <w:pStyle w:val="TableParagraph"/>
                          <w:spacing w:before="69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2A51F512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20F7C5D9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5C6DE554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7F03BD00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D76A202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B320E0D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</w:tr>
                  <w:tr w:rsidR="005A498E" w14:paraId="0BBC8E76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2533800B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43C3EAEE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E188A7F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E860268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6170236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 w:rsidR="005A498E" w14:paraId="5BF95AE5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5BB20B39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(d)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5865790D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7E1BE6A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A52C86B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4DF7788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14:paraId="0820EFC4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2E3092"/>
          <w:w w:val="115"/>
        </w:rPr>
        <w:t>Ans</w:t>
      </w:r>
      <w:r>
        <w:rPr>
          <w:b/>
          <w:color w:val="2E3092"/>
          <w:spacing w:val="4"/>
          <w:w w:val="115"/>
        </w:rPr>
        <w:t xml:space="preserve"> </w:t>
      </w:r>
      <w:r>
        <w:rPr>
          <w:b/>
          <w:color w:val="2E3092"/>
          <w:w w:val="110"/>
        </w:rPr>
        <w:t>:</w:t>
      </w:r>
      <w:proofErr w:type="gramEnd"/>
      <w:r>
        <w:rPr>
          <w:b/>
          <w:color w:val="2E3092"/>
          <w:spacing w:val="7"/>
          <w:w w:val="110"/>
        </w:rPr>
        <w:t xml:space="preserve"> </w:t>
      </w:r>
      <w:r>
        <w:rPr>
          <w:color w:val="231F20"/>
          <w:w w:val="115"/>
        </w:rPr>
        <w:t>(b)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Q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3</w:t>
      </w:r>
    </w:p>
    <w:p w14:paraId="0A460717" w14:textId="77777777" w:rsidR="005A498E" w:rsidRDefault="005A498E">
      <w:pPr>
        <w:pStyle w:val="BodyText"/>
        <w:ind w:left="0"/>
      </w:pPr>
    </w:p>
    <w:p w14:paraId="3B8AC55D" w14:textId="77777777" w:rsidR="005A498E" w:rsidRDefault="00000000">
      <w:pPr>
        <w:ind w:left="280"/>
        <w:rPr>
          <w:rFonts w:ascii="Impact"/>
          <w:sz w:val="18"/>
        </w:rPr>
      </w:pPr>
      <w:r>
        <w:rPr>
          <w:rFonts w:ascii="Impact"/>
          <w:color w:val="2E3092"/>
          <w:sz w:val="18"/>
        </w:rPr>
        <w:t>2.</w:t>
      </w:r>
    </w:p>
    <w:p w14:paraId="55C2499D" w14:textId="77777777" w:rsidR="005A498E" w:rsidRDefault="00000000">
      <w:pPr>
        <w:pStyle w:val="BodyText"/>
        <w:spacing w:before="5"/>
        <w:ind w:left="639"/>
      </w:pPr>
      <w:r>
        <w:br w:type="column"/>
      </w:r>
      <w:proofErr w:type="gramStart"/>
      <w:r>
        <w:rPr>
          <w:b/>
          <w:color w:val="2E3092"/>
          <w:w w:val="115"/>
        </w:rPr>
        <w:t>Ans</w:t>
      </w:r>
      <w:r>
        <w:rPr>
          <w:b/>
          <w:color w:val="2E3092"/>
          <w:spacing w:val="3"/>
          <w:w w:val="115"/>
        </w:rPr>
        <w:t xml:space="preserve"> </w:t>
      </w:r>
      <w:r>
        <w:rPr>
          <w:b/>
          <w:color w:val="2E3092"/>
          <w:w w:val="110"/>
        </w:rPr>
        <w:t>:</w:t>
      </w:r>
      <w:proofErr w:type="gramEnd"/>
      <w:r>
        <w:rPr>
          <w:b/>
          <w:color w:val="2E3092"/>
          <w:spacing w:val="6"/>
          <w:w w:val="110"/>
        </w:rPr>
        <w:t xml:space="preserve"> </w:t>
      </w:r>
      <w:r>
        <w:rPr>
          <w:color w:val="231F20"/>
          <w:w w:val="115"/>
        </w:rPr>
        <w:t>(c)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8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Q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8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1</w:t>
      </w:r>
    </w:p>
    <w:p w14:paraId="198EFB28" w14:textId="77777777" w:rsidR="005A498E" w:rsidRDefault="005A498E">
      <w:pPr>
        <w:pStyle w:val="BodyText"/>
        <w:spacing w:before="9"/>
        <w:ind w:left="0"/>
      </w:pPr>
    </w:p>
    <w:p w14:paraId="1D45EF52" w14:textId="77777777" w:rsidR="005A498E" w:rsidRDefault="00000000">
      <w:pPr>
        <w:ind w:left="280"/>
        <w:rPr>
          <w:rFonts w:ascii="Impact"/>
          <w:sz w:val="18"/>
        </w:rPr>
      </w:pPr>
      <w:r>
        <w:pict w14:anchorId="49375BAA">
          <v:shape id="_x0000_s2057" type="#_x0000_t202" style="position:absolute;left:0;text-align:left;margin-left:324.6pt;margin-top:17.55pt;width:234.9pt;height:109.45pt;z-index:251653632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  <w:gridCol w:w="1598"/>
                    <w:gridCol w:w="466"/>
                    <w:gridCol w:w="2123"/>
                  </w:tblGrid>
                  <w:tr w:rsidR="005A498E" w14:paraId="5A2C2C59" w14:textId="77777777">
                    <w:trPr>
                      <w:trHeight w:val="331"/>
                    </w:trPr>
                    <w:tc>
                      <w:tcPr>
                        <w:tcW w:w="2095" w:type="dxa"/>
                        <w:gridSpan w:val="2"/>
                      </w:tcPr>
                      <w:p w14:paraId="3C8C68D2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</w:t>
                        </w:r>
                      </w:p>
                    </w:tc>
                    <w:tc>
                      <w:tcPr>
                        <w:tcW w:w="2589" w:type="dxa"/>
                        <w:gridSpan w:val="2"/>
                      </w:tcPr>
                      <w:p w14:paraId="719E1F85" w14:textId="77777777" w:rsidR="005A498E" w:rsidRDefault="00000000">
                        <w:pPr>
                          <w:pStyle w:val="TableParagraph"/>
                          <w:spacing w:before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List-II</w:t>
                        </w:r>
                      </w:p>
                    </w:tc>
                  </w:tr>
                  <w:tr w:rsidR="005A498E" w14:paraId="2047F31C" w14:textId="77777777">
                    <w:trPr>
                      <w:trHeight w:val="569"/>
                    </w:trPr>
                    <w:tc>
                      <w:tcPr>
                        <w:tcW w:w="497" w:type="dxa"/>
                      </w:tcPr>
                      <w:p w14:paraId="6BAE360F" w14:textId="77777777" w:rsidR="005A498E" w:rsidRDefault="00000000">
                        <w:pPr>
                          <w:pStyle w:val="TableParagraph"/>
                          <w:ind w:left="44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(P)</w:t>
                        </w:r>
                      </w:p>
                    </w:tc>
                    <w:tc>
                      <w:tcPr>
                        <w:tcW w:w="1598" w:type="dxa"/>
                      </w:tcPr>
                      <w:p w14:paraId="155CD497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Rusting</w:t>
                        </w:r>
                        <w:r>
                          <w:rPr>
                            <w:color w:val="231F20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iron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5545124" w14:textId="77777777" w:rsidR="005A498E" w:rsidRDefault="00000000">
                        <w:pPr>
                          <w:pStyle w:val="TableParagraph"/>
                          <w:ind w:left="58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(1)</w:t>
                        </w:r>
                      </w:p>
                    </w:tc>
                    <w:tc>
                      <w:tcPr>
                        <w:tcW w:w="2123" w:type="dxa"/>
                      </w:tcPr>
                      <w:p w14:paraId="2EB992F8" w14:textId="77777777" w:rsidR="005A498E" w:rsidRDefault="00000000">
                        <w:pPr>
                          <w:pStyle w:val="TableParagraph"/>
                          <w:spacing w:line="249" w:lineRule="auto"/>
                          <w:ind w:left="78" w:right="4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Physical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well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4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chemical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change</w:t>
                        </w:r>
                      </w:p>
                    </w:tc>
                  </w:tr>
                  <w:tr w:rsidR="005A498E" w14:paraId="162F470F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034649CC" w14:textId="77777777" w:rsidR="005A498E" w:rsidRDefault="00000000">
                        <w:pPr>
                          <w:pStyle w:val="TableParagraph"/>
                          <w:ind w:left="59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(Q)</w:t>
                        </w:r>
                      </w:p>
                    </w:tc>
                    <w:tc>
                      <w:tcPr>
                        <w:tcW w:w="1598" w:type="dxa"/>
                      </w:tcPr>
                      <w:p w14:paraId="3A89DBAB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Melting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wax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55BD10AE" w14:textId="77777777" w:rsidR="005A498E" w:rsidRDefault="00000000">
                        <w:pPr>
                          <w:pStyle w:val="TableParagraph"/>
                          <w:ind w:left="59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(2)</w:t>
                        </w:r>
                      </w:p>
                    </w:tc>
                    <w:tc>
                      <w:tcPr>
                        <w:tcW w:w="2123" w:type="dxa"/>
                      </w:tcPr>
                      <w:p w14:paraId="5135C0B9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Chemical</w:t>
                        </w:r>
                        <w:r>
                          <w:rPr>
                            <w:color w:val="231F20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change</w:t>
                        </w:r>
                      </w:p>
                    </w:tc>
                  </w:tr>
                  <w:tr w:rsidR="005A498E" w14:paraId="6666D615" w14:textId="77777777">
                    <w:trPr>
                      <w:trHeight w:val="569"/>
                    </w:trPr>
                    <w:tc>
                      <w:tcPr>
                        <w:tcW w:w="497" w:type="dxa"/>
                      </w:tcPr>
                      <w:p w14:paraId="2EC5D9BA" w14:textId="77777777" w:rsidR="005A498E" w:rsidRDefault="00000000">
                        <w:pPr>
                          <w:pStyle w:val="TableParagraph"/>
                          <w:ind w:left="5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(R)</w:t>
                        </w:r>
                      </w:p>
                    </w:tc>
                    <w:tc>
                      <w:tcPr>
                        <w:tcW w:w="1598" w:type="dxa"/>
                      </w:tcPr>
                      <w:p w14:paraId="773E6EC9" w14:textId="77777777" w:rsidR="005A498E" w:rsidRDefault="00000000">
                        <w:pPr>
                          <w:pStyle w:val="TableParagraph"/>
                          <w:spacing w:line="249" w:lineRule="auto"/>
                          <w:ind w:right="56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Burning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4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candle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312D1A65" w14:textId="77777777" w:rsidR="005A498E" w:rsidRDefault="00000000">
                        <w:pPr>
                          <w:pStyle w:val="TableParagraph"/>
                          <w:ind w:left="58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(3)</w:t>
                        </w:r>
                      </w:p>
                    </w:tc>
                    <w:tc>
                      <w:tcPr>
                        <w:tcW w:w="2123" w:type="dxa"/>
                      </w:tcPr>
                      <w:p w14:paraId="2A5A5475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Physical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change</w:t>
                        </w:r>
                      </w:p>
                    </w:tc>
                  </w:tr>
                  <w:tr w:rsidR="005A498E" w14:paraId="44E91DC7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122FCBB5" w14:textId="77777777" w:rsidR="005A498E" w:rsidRDefault="00000000">
                        <w:pPr>
                          <w:pStyle w:val="TableParagraph"/>
                          <w:ind w:left="1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(S)</w:t>
                        </w:r>
                      </w:p>
                    </w:tc>
                    <w:tc>
                      <w:tcPr>
                        <w:tcW w:w="1598" w:type="dxa"/>
                      </w:tcPr>
                      <w:p w14:paraId="4EA69DB1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Baking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cake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68FC7F51" w14:textId="77777777" w:rsidR="005A498E" w:rsidRDefault="00000000">
                        <w:pPr>
                          <w:pStyle w:val="TableParagraph"/>
                          <w:ind w:left="58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(4)</w:t>
                        </w:r>
                      </w:p>
                    </w:tc>
                    <w:tc>
                      <w:tcPr>
                        <w:tcW w:w="2123" w:type="dxa"/>
                      </w:tcPr>
                      <w:p w14:paraId="39AD3578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change</w:t>
                        </w:r>
                      </w:p>
                    </w:tc>
                  </w:tr>
                </w:tbl>
                <w:p w14:paraId="3E282553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Impact"/>
          <w:color w:val="2E3092"/>
          <w:sz w:val="18"/>
        </w:rPr>
        <w:t>5.</w:t>
      </w:r>
    </w:p>
    <w:p w14:paraId="1EFAE2B3" w14:textId="77777777" w:rsidR="005A498E" w:rsidRDefault="005A498E">
      <w:pPr>
        <w:rPr>
          <w:rFonts w:ascii="Impact"/>
          <w:sz w:val="18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4052" w:space="1360"/>
            <w:col w:w="5458"/>
          </w:cols>
        </w:sectPr>
      </w:pPr>
    </w:p>
    <w:p w14:paraId="19D7B290" w14:textId="77777777" w:rsidR="005A498E" w:rsidRDefault="005A498E">
      <w:pPr>
        <w:pStyle w:val="BodyText"/>
        <w:ind w:left="0"/>
        <w:rPr>
          <w:rFonts w:ascii="Impact"/>
          <w:sz w:val="10"/>
        </w:rPr>
      </w:pPr>
    </w:p>
    <w:tbl>
      <w:tblPr>
        <w:tblW w:w="0" w:type="auto"/>
        <w:tblInd w:w="6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759"/>
        <w:gridCol w:w="501"/>
        <w:gridCol w:w="1938"/>
      </w:tblGrid>
      <w:tr w:rsidR="005A498E" w14:paraId="3DF2A6FD" w14:textId="77777777">
        <w:trPr>
          <w:trHeight w:val="331"/>
        </w:trPr>
        <w:tc>
          <w:tcPr>
            <w:tcW w:w="2245" w:type="dxa"/>
            <w:gridSpan w:val="2"/>
          </w:tcPr>
          <w:p w14:paraId="02EA075F" w14:textId="77777777" w:rsidR="005A498E" w:rsidRDefault="00000000"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List-I</w:t>
            </w:r>
          </w:p>
        </w:tc>
        <w:tc>
          <w:tcPr>
            <w:tcW w:w="2439" w:type="dxa"/>
            <w:gridSpan w:val="2"/>
          </w:tcPr>
          <w:p w14:paraId="67297ECF" w14:textId="77777777" w:rsidR="005A498E" w:rsidRDefault="00000000"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List-II</w:t>
            </w:r>
          </w:p>
        </w:tc>
      </w:tr>
      <w:tr w:rsidR="005A498E" w14:paraId="6C43291C" w14:textId="77777777">
        <w:trPr>
          <w:trHeight w:val="329"/>
        </w:trPr>
        <w:tc>
          <w:tcPr>
            <w:tcW w:w="486" w:type="dxa"/>
          </w:tcPr>
          <w:p w14:paraId="20FD15F3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(P)</w:t>
            </w:r>
          </w:p>
        </w:tc>
        <w:tc>
          <w:tcPr>
            <w:tcW w:w="1759" w:type="dxa"/>
          </w:tcPr>
          <w:p w14:paraId="283FBD2E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Salt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solution</w:t>
            </w:r>
          </w:p>
        </w:tc>
        <w:tc>
          <w:tcPr>
            <w:tcW w:w="501" w:type="dxa"/>
          </w:tcPr>
          <w:p w14:paraId="30496681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(1)</w:t>
            </w:r>
          </w:p>
        </w:tc>
        <w:tc>
          <w:tcPr>
            <w:tcW w:w="1938" w:type="dxa"/>
          </w:tcPr>
          <w:p w14:paraId="0AEE1FB5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Suspension</w:t>
            </w:r>
          </w:p>
        </w:tc>
      </w:tr>
      <w:tr w:rsidR="005A498E" w14:paraId="3E275A74" w14:textId="77777777">
        <w:trPr>
          <w:trHeight w:val="329"/>
        </w:trPr>
        <w:tc>
          <w:tcPr>
            <w:tcW w:w="486" w:type="dxa"/>
          </w:tcPr>
          <w:p w14:paraId="678D0683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(Q)</w:t>
            </w:r>
          </w:p>
        </w:tc>
        <w:tc>
          <w:tcPr>
            <w:tcW w:w="1759" w:type="dxa"/>
          </w:tcPr>
          <w:p w14:paraId="283FCCCC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Blood</w:t>
            </w:r>
          </w:p>
        </w:tc>
        <w:tc>
          <w:tcPr>
            <w:tcW w:w="501" w:type="dxa"/>
          </w:tcPr>
          <w:p w14:paraId="32A07598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(2)</w:t>
            </w:r>
          </w:p>
        </w:tc>
        <w:tc>
          <w:tcPr>
            <w:tcW w:w="1938" w:type="dxa"/>
          </w:tcPr>
          <w:p w14:paraId="50CC06A2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Colloid</w:t>
            </w:r>
          </w:p>
        </w:tc>
      </w:tr>
      <w:tr w:rsidR="005A498E" w14:paraId="1991B321" w14:textId="77777777">
        <w:trPr>
          <w:trHeight w:val="329"/>
        </w:trPr>
        <w:tc>
          <w:tcPr>
            <w:tcW w:w="486" w:type="dxa"/>
          </w:tcPr>
          <w:p w14:paraId="06C5F9AC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(R)</w:t>
            </w:r>
          </w:p>
        </w:tc>
        <w:tc>
          <w:tcPr>
            <w:tcW w:w="1759" w:type="dxa"/>
          </w:tcPr>
          <w:p w14:paraId="7407F3AE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Smoke</w:t>
            </w:r>
          </w:p>
        </w:tc>
        <w:tc>
          <w:tcPr>
            <w:tcW w:w="501" w:type="dxa"/>
          </w:tcPr>
          <w:p w14:paraId="701C3CE4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(3)</w:t>
            </w:r>
          </w:p>
        </w:tc>
        <w:tc>
          <w:tcPr>
            <w:tcW w:w="1938" w:type="dxa"/>
          </w:tcPr>
          <w:p w14:paraId="0658D936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True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solution</w:t>
            </w:r>
          </w:p>
        </w:tc>
      </w:tr>
      <w:tr w:rsidR="005A498E" w14:paraId="38852D89" w14:textId="77777777">
        <w:trPr>
          <w:trHeight w:val="329"/>
        </w:trPr>
        <w:tc>
          <w:tcPr>
            <w:tcW w:w="486" w:type="dxa"/>
          </w:tcPr>
          <w:p w14:paraId="0591A98C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(S)</w:t>
            </w:r>
          </w:p>
        </w:tc>
        <w:tc>
          <w:tcPr>
            <w:tcW w:w="1759" w:type="dxa"/>
          </w:tcPr>
          <w:p w14:paraId="402207F2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Chalk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water</w:t>
            </w:r>
          </w:p>
        </w:tc>
        <w:tc>
          <w:tcPr>
            <w:tcW w:w="501" w:type="dxa"/>
          </w:tcPr>
          <w:p w14:paraId="7497AF92" w14:textId="77777777" w:rsidR="005A498E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(4)</w:t>
            </w:r>
          </w:p>
        </w:tc>
        <w:tc>
          <w:tcPr>
            <w:tcW w:w="1938" w:type="dxa"/>
          </w:tcPr>
          <w:p w14:paraId="7A375A03" w14:textId="77777777" w:rsidR="005A498E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Emulsion</w:t>
            </w:r>
          </w:p>
        </w:tc>
      </w:tr>
    </w:tbl>
    <w:p w14:paraId="6830B1C4" w14:textId="77777777" w:rsidR="005A498E" w:rsidRDefault="005A498E">
      <w:pPr>
        <w:pStyle w:val="BodyText"/>
        <w:spacing w:before="3" w:after="1"/>
        <w:ind w:left="0"/>
        <w:rPr>
          <w:rFonts w:ascii="Impact"/>
          <w:sz w:val="21"/>
        </w:rPr>
      </w:pPr>
    </w:p>
    <w:p w14:paraId="2F20939B" w14:textId="77777777" w:rsidR="005A498E" w:rsidRDefault="00000000">
      <w:pPr>
        <w:pStyle w:val="BodyText"/>
        <w:tabs>
          <w:tab w:val="left" w:pos="6052"/>
        </w:tabs>
        <w:spacing w:before="0"/>
        <w:rPr>
          <w:rFonts w:ascii="Impact"/>
        </w:rPr>
      </w:pPr>
      <w:r>
        <w:rPr>
          <w:rFonts w:ascii="Impact"/>
          <w:position w:val="10"/>
        </w:rPr>
      </w:r>
      <w:r>
        <w:rPr>
          <w:rFonts w:ascii="Impact"/>
          <w:position w:val="10"/>
        </w:rPr>
        <w:pict w14:anchorId="696049BC">
          <v:shape id="_x0000_s2065" type="#_x0000_t202" style="width:234.9pt;height:8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5"/>
                    <w:gridCol w:w="936"/>
                    <w:gridCol w:w="936"/>
                    <w:gridCol w:w="936"/>
                  </w:tblGrid>
                  <w:tr w:rsidR="005A498E" w14:paraId="00B9604C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3CF517A4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2198BA7C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7B36DA98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026CF83A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297B780D" w14:textId="77777777" w:rsidR="005A498E" w:rsidRDefault="00000000">
                        <w:pPr>
                          <w:pStyle w:val="TableParagraph"/>
                          <w:spacing w:before="69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42123CCE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62AFF85B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13D7B678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57FDEC0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25915EB1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4EA7834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  <w:tr w:rsidR="005A498E" w14:paraId="7D2EA6BC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50B3837A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11C7B498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567D375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B27F7BC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7757C507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  <w:tr w:rsidR="005A498E" w14:paraId="2CF8C925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01BF6A9E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2769EDAA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25CF6A6E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2132B602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17D3F79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</w:tr>
                  <w:tr w:rsidR="005A498E" w14:paraId="22B59D88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5F494F28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(d)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1A6E8CA6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E166AFD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D13259A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2967FE7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14:paraId="2C69315D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anchorlock/>
          </v:shape>
        </w:pict>
      </w:r>
      <w:r>
        <w:rPr>
          <w:rFonts w:ascii="Impact"/>
          <w:position w:val="10"/>
        </w:rPr>
        <w:tab/>
      </w:r>
      <w:r>
        <w:rPr>
          <w:rFonts w:ascii="Impact"/>
        </w:rPr>
      </w:r>
      <w:r>
        <w:rPr>
          <w:rFonts w:ascii="Impact"/>
        </w:rPr>
        <w:pict w14:anchorId="59F108A9">
          <v:shape id="_x0000_s2064" type="#_x0000_t202" style="width:234.9pt;height:8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6"/>
                    <w:gridCol w:w="937"/>
                    <w:gridCol w:w="937"/>
                    <w:gridCol w:w="937"/>
                  </w:tblGrid>
                  <w:tr w:rsidR="005A498E" w14:paraId="4DB3FEF4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048E68E5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14:paraId="665AD5BB" w14:textId="77777777" w:rsidR="005A498E" w:rsidRDefault="00000000">
                        <w:pPr>
                          <w:pStyle w:val="TableParagraph"/>
                          <w:spacing w:before="106" w:line="205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45C65E25" w14:textId="77777777" w:rsidR="005A498E" w:rsidRDefault="00000000">
                        <w:pPr>
                          <w:pStyle w:val="TableParagraph"/>
                          <w:spacing w:before="106" w:line="205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6168AE7" w14:textId="77777777" w:rsidR="005A498E" w:rsidRDefault="00000000">
                        <w:pPr>
                          <w:pStyle w:val="TableParagraph"/>
                          <w:spacing w:before="106" w:line="20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09DBBB7A" w14:textId="77777777" w:rsidR="005A498E" w:rsidRDefault="00000000">
                        <w:pPr>
                          <w:pStyle w:val="TableParagraph"/>
                          <w:spacing w:before="106" w:line="20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51F49FB7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0D48A2FF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36A1C7A3" w14:textId="77777777" w:rsidR="005A498E" w:rsidRDefault="00000000">
                        <w:pPr>
                          <w:pStyle w:val="TableParagraph"/>
                          <w:spacing w:before="104" w:line="20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77747820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4A316181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37671B2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 w:rsidR="005A498E" w14:paraId="30C99919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30A01875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08D70657" w14:textId="77777777" w:rsidR="005A498E" w:rsidRDefault="00000000">
                        <w:pPr>
                          <w:pStyle w:val="TableParagraph"/>
                          <w:spacing w:before="104" w:line="20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3C1AF62C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7162C328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74E5D92D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  <w:tr w:rsidR="005A498E" w14:paraId="180BCF6E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41031066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2D98FB5D" w14:textId="77777777" w:rsidR="005A498E" w:rsidRDefault="00000000">
                        <w:pPr>
                          <w:pStyle w:val="TableParagraph"/>
                          <w:spacing w:before="104" w:line="20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0EFDE3F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6D2E1151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1B5B48FD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</w:tr>
                  <w:tr w:rsidR="005A498E" w14:paraId="72A5539C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1821674F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(d)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54850BF4" w14:textId="77777777" w:rsidR="005A498E" w:rsidRDefault="00000000">
                        <w:pPr>
                          <w:pStyle w:val="TableParagraph"/>
                          <w:spacing w:before="104" w:line="20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0F2869B5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1C6C04F8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7" w:type="dxa"/>
                      </w:tcPr>
                      <w:p w14:paraId="77076B1E" w14:textId="77777777" w:rsidR="005A498E" w:rsidRDefault="00000000">
                        <w:pPr>
                          <w:pStyle w:val="TableParagraph"/>
                          <w:spacing w:before="104" w:line="20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4B856F4C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anchorlock/>
          </v:shape>
        </w:pict>
      </w:r>
    </w:p>
    <w:p w14:paraId="0FCB6E43" w14:textId="77777777" w:rsidR="005A498E" w:rsidRDefault="005A498E">
      <w:pPr>
        <w:rPr>
          <w:rFonts w:ascii="Impact"/>
        </w:rPr>
        <w:sectPr w:rsidR="005A498E">
          <w:type w:val="continuous"/>
          <w:pgSz w:w="11910" w:h="16840"/>
          <w:pgMar w:top="180" w:right="600" w:bottom="520" w:left="440" w:header="720" w:footer="720" w:gutter="0"/>
          <w:cols w:space="720"/>
        </w:sectPr>
      </w:pPr>
    </w:p>
    <w:p w14:paraId="0A51C8B9" w14:textId="77777777" w:rsidR="005A498E" w:rsidRDefault="00000000">
      <w:pPr>
        <w:pStyle w:val="BodyText"/>
        <w:spacing w:before="0" w:line="278" w:lineRule="exact"/>
        <w:ind w:left="639"/>
      </w:pPr>
      <w:proofErr w:type="gramStart"/>
      <w:r>
        <w:rPr>
          <w:b/>
          <w:color w:val="2E3092"/>
          <w:w w:val="115"/>
        </w:rPr>
        <w:t>Ans</w:t>
      </w:r>
      <w:r>
        <w:rPr>
          <w:b/>
          <w:color w:val="2E3092"/>
          <w:spacing w:val="4"/>
          <w:w w:val="115"/>
        </w:rPr>
        <w:t xml:space="preserve"> </w:t>
      </w:r>
      <w:r>
        <w:rPr>
          <w:b/>
          <w:color w:val="2E3092"/>
          <w:w w:val="110"/>
        </w:rPr>
        <w:t>:</w:t>
      </w:r>
      <w:proofErr w:type="gramEnd"/>
      <w:r>
        <w:rPr>
          <w:b/>
          <w:color w:val="2E3092"/>
          <w:spacing w:val="7"/>
          <w:w w:val="110"/>
        </w:rPr>
        <w:t xml:space="preserve"> </w:t>
      </w:r>
      <w:r>
        <w:rPr>
          <w:color w:val="231F20"/>
          <w:w w:val="115"/>
        </w:rPr>
        <w:t>(a)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Q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1</w:t>
      </w:r>
    </w:p>
    <w:p w14:paraId="7E8E2683" w14:textId="77777777" w:rsidR="005A498E" w:rsidRDefault="005A498E">
      <w:pPr>
        <w:pStyle w:val="BodyText"/>
        <w:spacing w:before="9"/>
        <w:ind w:left="0"/>
      </w:pPr>
    </w:p>
    <w:p w14:paraId="2E687078" w14:textId="77777777" w:rsidR="005A498E" w:rsidRDefault="00000000">
      <w:pPr>
        <w:ind w:left="280"/>
        <w:rPr>
          <w:rFonts w:ascii="Impact"/>
          <w:sz w:val="18"/>
        </w:rPr>
      </w:pPr>
      <w:r>
        <w:pict w14:anchorId="0EE624AC">
          <v:shape id="_x0000_s2060" type="#_x0000_t202" style="position:absolute;left:0;text-align:left;margin-left:54pt;margin-top:17.55pt;width:234.9pt;height:121.45pt;z-index:251654656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  <w:gridCol w:w="1845"/>
                    <w:gridCol w:w="464"/>
                    <w:gridCol w:w="1879"/>
                  </w:tblGrid>
                  <w:tr w:rsidR="005A498E" w14:paraId="733BBBBE" w14:textId="77777777">
                    <w:trPr>
                      <w:trHeight w:val="331"/>
                    </w:trPr>
                    <w:tc>
                      <w:tcPr>
                        <w:tcW w:w="2342" w:type="dxa"/>
                        <w:gridSpan w:val="2"/>
                      </w:tcPr>
                      <w:p w14:paraId="2CE7CF7C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</w:tcPr>
                      <w:p w14:paraId="540F8A5C" w14:textId="77777777" w:rsidR="005A498E" w:rsidRDefault="00000000">
                        <w:pPr>
                          <w:pStyle w:val="TableParagraph"/>
                          <w:spacing w:before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List-II</w:t>
                        </w:r>
                      </w:p>
                    </w:tc>
                  </w:tr>
                  <w:tr w:rsidR="005A498E" w14:paraId="1FA9E71E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559E5D6F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(P)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37735D71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Miscible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liquids</w:t>
                        </w:r>
                      </w:p>
                    </w:tc>
                    <w:tc>
                      <w:tcPr>
                        <w:tcW w:w="464" w:type="dxa"/>
                      </w:tcPr>
                      <w:p w14:paraId="5FD48407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(1)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76D9E16C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Distillation</w:t>
                        </w:r>
                      </w:p>
                    </w:tc>
                  </w:tr>
                  <w:tr w:rsidR="005A498E" w14:paraId="07118A57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54143F8A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(Q)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27D68293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Immiscible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liquids</w:t>
                        </w:r>
                      </w:p>
                    </w:tc>
                    <w:tc>
                      <w:tcPr>
                        <w:tcW w:w="464" w:type="dxa"/>
                      </w:tcPr>
                      <w:p w14:paraId="6B5C1B64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(2)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4793AAF0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Crystallisation</w:t>
                        </w:r>
                        <w:proofErr w:type="spellEnd"/>
                      </w:p>
                    </w:tc>
                  </w:tr>
                  <w:tr w:rsidR="005A498E" w14:paraId="3805E557" w14:textId="77777777">
                    <w:trPr>
                      <w:trHeight w:val="569"/>
                    </w:trPr>
                    <w:tc>
                      <w:tcPr>
                        <w:tcW w:w="497" w:type="dxa"/>
                      </w:tcPr>
                      <w:p w14:paraId="46F4D437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(R)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397E2D0E" w14:textId="77777777" w:rsidR="005A498E" w:rsidRDefault="00000000">
                        <w:pPr>
                          <w:pStyle w:val="TableParagraph"/>
                          <w:spacing w:line="249" w:lineRule="auto"/>
                          <w:ind w:right="4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0"/>
                            <w:sz w:val="20"/>
                          </w:rPr>
                          <w:t>Impure copper</w:t>
                        </w:r>
                        <w:r>
                          <w:rPr>
                            <w:color w:val="231F20"/>
                            <w:spacing w:val="-5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sulphate</w:t>
                        </w:r>
                      </w:p>
                    </w:tc>
                    <w:tc>
                      <w:tcPr>
                        <w:tcW w:w="464" w:type="dxa"/>
                      </w:tcPr>
                      <w:p w14:paraId="38933B37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(3)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0353919D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Sublimation</w:t>
                        </w:r>
                      </w:p>
                    </w:tc>
                  </w:tr>
                  <w:tr w:rsidR="005A498E" w14:paraId="6FD5D6FC" w14:textId="77777777">
                    <w:trPr>
                      <w:trHeight w:val="809"/>
                    </w:trPr>
                    <w:tc>
                      <w:tcPr>
                        <w:tcW w:w="497" w:type="dxa"/>
                      </w:tcPr>
                      <w:p w14:paraId="553C0203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(S)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7A2621E6" w14:textId="77777777" w:rsidR="005A498E" w:rsidRDefault="00000000">
                        <w:pPr>
                          <w:pStyle w:val="TableParagraph"/>
                          <w:spacing w:line="249" w:lineRule="auto"/>
                          <w:ind w:right="4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Salt</w:t>
                        </w:r>
                        <w:r>
                          <w:rPr>
                            <w:color w:val="231F20"/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ammonium</w:t>
                        </w:r>
                        <w:r>
                          <w:rPr>
                            <w:color w:val="231F20"/>
                            <w:spacing w:val="-5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chloride</w:t>
                        </w:r>
                      </w:p>
                    </w:tc>
                    <w:tc>
                      <w:tcPr>
                        <w:tcW w:w="464" w:type="dxa"/>
                      </w:tcPr>
                      <w:p w14:paraId="23EF7B94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(4)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35649C88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Funnel</w:t>
                        </w:r>
                      </w:p>
                    </w:tc>
                  </w:tr>
                </w:tbl>
                <w:p w14:paraId="79A5699E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Impact"/>
          <w:color w:val="2E3092"/>
          <w:sz w:val="18"/>
        </w:rPr>
        <w:t>3.</w:t>
      </w:r>
    </w:p>
    <w:p w14:paraId="77AF6F40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204BEB47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1B8DD48B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2B1F927E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7543B5E0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41A544DE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7C4FC11A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1AAFF517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6B5A2388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7C1210BD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5C191812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49BD5CA8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00986503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7167DE9B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38D3DB31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328CC7FC" w14:textId="77777777" w:rsidR="005A498E" w:rsidRDefault="005A498E">
      <w:pPr>
        <w:pStyle w:val="BodyText"/>
        <w:spacing w:before="0"/>
        <w:ind w:left="0"/>
        <w:rPr>
          <w:rFonts w:ascii="Impact"/>
          <w:sz w:val="22"/>
        </w:rPr>
      </w:pPr>
    </w:p>
    <w:p w14:paraId="5DE0D893" w14:textId="77777777" w:rsidR="005A498E" w:rsidRDefault="005A498E">
      <w:pPr>
        <w:pStyle w:val="BodyText"/>
        <w:spacing w:before="5"/>
        <w:ind w:left="0"/>
        <w:rPr>
          <w:rFonts w:ascii="Impact"/>
          <w:sz w:val="25"/>
        </w:rPr>
      </w:pPr>
    </w:p>
    <w:p w14:paraId="15E16AED" w14:textId="77777777" w:rsidR="005A498E" w:rsidRDefault="00000000">
      <w:pPr>
        <w:pStyle w:val="BodyText"/>
        <w:spacing w:before="0"/>
        <w:ind w:left="639"/>
      </w:pPr>
      <w:r>
        <w:pict w14:anchorId="2E1995D4">
          <v:shape id="_x0000_s2061" type="#_x0000_t202" style="position:absolute;left:0;text-align:left;margin-left:54pt;margin-top:-89.15pt;width:234.9pt;height:85.45pt;z-index:25165568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5"/>
                    <w:gridCol w:w="936"/>
                    <w:gridCol w:w="936"/>
                    <w:gridCol w:w="936"/>
                  </w:tblGrid>
                  <w:tr w:rsidR="005A498E" w14:paraId="6151940D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6343DBC6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3D532CD2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AEB51BA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70AB1373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E161C89" w14:textId="77777777" w:rsidR="005A498E" w:rsidRDefault="00000000">
                        <w:pPr>
                          <w:pStyle w:val="TableParagraph"/>
                          <w:spacing w:before="69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73436CAB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11A9A04D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33775AD4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04E43AFB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2B758FE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0EDDEFC1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 w:rsidR="005A498E" w14:paraId="257CC45D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7CACC6BE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0B515326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9EF907A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06867097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E9A0348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</w:tr>
                  <w:tr w:rsidR="005A498E" w14:paraId="208D4E88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3E85EA25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3274566C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42443ED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E4EBB01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D690262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</w:tr>
                  <w:tr w:rsidR="005A498E" w14:paraId="5E1E8524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680A8495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(d)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768D2569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FE132D2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D675791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20970EC6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53E68D4B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2E3092"/>
          <w:w w:val="115"/>
        </w:rPr>
        <w:t>Ans</w:t>
      </w:r>
      <w:r>
        <w:rPr>
          <w:b/>
          <w:color w:val="2E3092"/>
          <w:spacing w:val="4"/>
          <w:w w:val="115"/>
        </w:rPr>
        <w:t xml:space="preserve"> </w:t>
      </w:r>
      <w:r>
        <w:rPr>
          <w:b/>
          <w:color w:val="2E3092"/>
          <w:w w:val="110"/>
        </w:rPr>
        <w:t>:</w:t>
      </w:r>
      <w:proofErr w:type="gramEnd"/>
      <w:r>
        <w:rPr>
          <w:b/>
          <w:color w:val="2E3092"/>
          <w:spacing w:val="7"/>
          <w:w w:val="110"/>
        </w:rPr>
        <w:t xml:space="preserve"> </w:t>
      </w:r>
      <w:r>
        <w:rPr>
          <w:color w:val="231F20"/>
          <w:w w:val="115"/>
        </w:rPr>
        <w:t>(b)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Q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3</w:t>
      </w:r>
    </w:p>
    <w:p w14:paraId="03CFD2AE" w14:textId="77777777" w:rsidR="005A498E" w:rsidRDefault="005A498E">
      <w:pPr>
        <w:pStyle w:val="BodyText"/>
        <w:spacing w:before="9"/>
        <w:ind w:left="0"/>
      </w:pPr>
    </w:p>
    <w:p w14:paraId="56D202C0" w14:textId="77777777" w:rsidR="005A498E" w:rsidRDefault="00000000">
      <w:pPr>
        <w:ind w:left="280"/>
        <w:rPr>
          <w:rFonts w:ascii="Impact"/>
          <w:sz w:val="18"/>
        </w:rPr>
      </w:pPr>
      <w:r>
        <w:pict w14:anchorId="2695BA76">
          <v:shape id="_x0000_s2062" type="#_x0000_t202" style="position:absolute;left:0;text-align:left;margin-left:54pt;margin-top:17.55pt;width:234.9pt;height:85.45pt;z-index:251656704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  <w:gridCol w:w="1457"/>
                    <w:gridCol w:w="420"/>
                    <w:gridCol w:w="2311"/>
                  </w:tblGrid>
                  <w:tr w:rsidR="005A498E" w14:paraId="7659E8A3" w14:textId="77777777">
                    <w:trPr>
                      <w:trHeight w:val="331"/>
                    </w:trPr>
                    <w:tc>
                      <w:tcPr>
                        <w:tcW w:w="1954" w:type="dxa"/>
                        <w:gridSpan w:val="2"/>
                      </w:tcPr>
                      <w:p w14:paraId="51D09136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</w:t>
                        </w:r>
                      </w:p>
                    </w:tc>
                    <w:tc>
                      <w:tcPr>
                        <w:tcW w:w="2731" w:type="dxa"/>
                        <w:gridSpan w:val="2"/>
                      </w:tcPr>
                      <w:p w14:paraId="495FAC18" w14:textId="77777777" w:rsidR="005A498E" w:rsidRDefault="00000000">
                        <w:pPr>
                          <w:pStyle w:val="TableParagraph"/>
                          <w:spacing w:before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List-II</w:t>
                        </w:r>
                      </w:p>
                    </w:tc>
                  </w:tr>
                  <w:tr w:rsidR="005A498E" w14:paraId="0804E7E1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723E9FD6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(P)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86C0DD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Aluminium</w:t>
                        </w:r>
                        <w:proofErr w:type="spellEnd"/>
                      </w:p>
                    </w:tc>
                    <w:tc>
                      <w:tcPr>
                        <w:tcW w:w="420" w:type="dxa"/>
                      </w:tcPr>
                      <w:p w14:paraId="37A1BC52" w14:textId="77777777" w:rsidR="005A498E" w:rsidRDefault="00000000">
                        <w:pPr>
                          <w:pStyle w:val="TableParagraph"/>
                          <w:ind w:left="58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(1)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52C26E0E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Compound</w:t>
                        </w:r>
                      </w:p>
                    </w:tc>
                  </w:tr>
                  <w:tr w:rsidR="005A498E" w14:paraId="6D73FBB9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3F405F95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(Q)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239F9D7D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Fluorine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D698D64" w14:textId="77777777" w:rsidR="005A498E" w:rsidRDefault="00000000">
                        <w:pPr>
                          <w:pStyle w:val="TableParagraph"/>
                          <w:ind w:left="58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(2)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15620C06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Metal</w:t>
                        </w:r>
                      </w:p>
                    </w:tc>
                  </w:tr>
                  <w:tr w:rsidR="005A498E" w14:paraId="65F53D3C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158CD53B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(R)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56DCF6FF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Tellurium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5FC882C" w14:textId="77777777" w:rsidR="005A498E" w:rsidRDefault="00000000">
                        <w:pPr>
                          <w:pStyle w:val="TableParagraph"/>
                          <w:ind w:left="58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(3)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740103A1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Non-metal</w:t>
                        </w:r>
                      </w:p>
                    </w:tc>
                  </w:tr>
                  <w:tr w:rsidR="005A498E" w14:paraId="15C4AE77" w14:textId="77777777">
                    <w:trPr>
                      <w:trHeight w:val="329"/>
                    </w:trPr>
                    <w:tc>
                      <w:tcPr>
                        <w:tcW w:w="497" w:type="dxa"/>
                      </w:tcPr>
                      <w:p w14:paraId="0C3B097B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(S)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4FE76FA0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Lime</w:t>
                        </w:r>
                        <w:r>
                          <w:rPr>
                            <w:color w:val="231F20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stone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CB232F3" w14:textId="77777777" w:rsidR="005A498E" w:rsidRDefault="00000000">
                        <w:pPr>
                          <w:pStyle w:val="TableParagraph"/>
                          <w:ind w:left="58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(4)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5B598EB5" w14:textId="77777777" w:rsidR="005A498E" w:rsidRDefault="00000000"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Metalloid</w:t>
                        </w:r>
                      </w:p>
                    </w:tc>
                  </w:tr>
                </w:tbl>
                <w:p w14:paraId="3565D69C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Impact"/>
          <w:color w:val="2E3092"/>
          <w:sz w:val="18"/>
        </w:rPr>
        <w:t>4.</w:t>
      </w:r>
    </w:p>
    <w:p w14:paraId="51C059AA" w14:textId="77777777" w:rsidR="005A498E" w:rsidRDefault="00000000">
      <w:pPr>
        <w:pStyle w:val="BodyText"/>
        <w:spacing w:before="111"/>
        <w:ind w:left="639"/>
        <w:jc w:val="both"/>
      </w:pPr>
      <w:r>
        <w:br w:type="column"/>
      </w:r>
      <w:proofErr w:type="gramStart"/>
      <w:r>
        <w:rPr>
          <w:b/>
          <w:color w:val="2E3092"/>
          <w:w w:val="115"/>
        </w:rPr>
        <w:t>Ans</w:t>
      </w:r>
      <w:r>
        <w:rPr>
          <w:b/>
          <w:color w:val="2E3092"/>
          <w:spacing w:val="3"/>
          <w:w w:val="115"/>
        </w:rPr>
        <w:t xml:space="preserve"> </w:t>
      </w:r>
      <w:r>
        <w:rPr>
          <w:b/>
          <w:color w:val="2E3092"/>
          <w:w w:val="110"/>
        </w:rPr>
        <w:t>:</w:t>
      </w:r>
      <w:proofErr w:type="gramEnd"/>
      <w:r>
        <w:rPr>
          <w:b/>
          <w:color w:val="2E3092"/>
          <w:spacing w:val="6"/>
          <w:w w:val="110"/>
        </w:rPr>
        <w:t xml:space="preserve"> </w:t>
      </w:r>
      <w:r>
        <w:rPr>
          <w:color w:val="231F20"/>
          <w:w w:val="115"/>
        </w:rPr>
        <w:t>(c)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8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Q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9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8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8"/>
          <w:w w:val="115"/>
        </w:rPr>
        <w:t xml:space="preserve"> </w:t>
      </w:r>
      <w:r>
        <w:rPr>
          <w:rFonts w:ascii="Lucida Sans Unicode"/>
          <w:w w:val="115"/>
        </w:rPr>
        <w:t>-</w:t>
      </w:r>
      <w:r>
        <w:rPr>
          <w:rFonts w:ascii="Lucida Sans Unicode"/>
          <w:spacing w:val="-7"/>
          <w:w w:val="115"/>
        </w:rPr>
        <w:t xml:space="preserve"> </w:t>
      </w:r>
      <w:r>
        <w:rPr>
          <w:color w:val="231F20"/>
          <w:w w:val="115"/>
        </w:rPr>
        <w:t>2</w:t>
      </w:r>
    </w:p>
    <w:p w14:paraId="5B3CA766" w14:textId="77777777" w:rsidR="005A498E" w:rsidRDefault="005A498E">
      <w:pPr>
        <w:pStyle w:val="BodyText"/>
        <w:spacing w:before="11"/>
        <w:ind w:left="0"/>
        <w:rPr>
          <w:sz w:val="25"/>
        </w:rPr>
      </w:pPr>
    </w:p>
    <w:p w14:paraId="40EEC953" w14:textId="77777777" w:rsidR="005A498E" w:rsidRDefault="00000000">
      <w:pPr>
        <w:pStyle w:val="Heading1"/>
        <w:numPr>
          <w:ilvl w:val="0"/>
          <w:numId w:val="13"/>
        </w:numPr>
        <w:tabs>
          <w:tab w:val="left" w:pos="747"/>
        </w:tabs>
        <w:jc w:val="both"/>
      </w:pPr>
      <w:r>
        <w:rPr>
          <w:color w:val="58595B"/>
          <w:shd w:val="clear" w:color="auto" w:fill="D1D3D4"/>
        </w:rPr>
        <w:t>ASSERTION</w:t>
      </w:r>
      <w:r>
        <w:rPr>
          <w:color w:val="58595B"/>
          <w:spacing w:val="-3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>AND</w:t>
      </w:r>
      <w:r>
        <w:rPr>
          <w:color w:val="58595B"/>
          <w:spacing w:val="-2"/>
          <w:shd w:val="clear" w:color="auto" w:fill="D1D3D4"/>
        </w:rPr>
        <w:t xml:space="preserve"> </w:t>
      </w:r>
      <w:r>
        <w:rPr>
          <w:color w:val="58595B"/>
          <w:shd w:val="clear" w:color="auto" w:fill="D1D3D4"/>
        </w:rPr>
        <w:t xml:space="preserve">REASON      </w:t>
      </w:r>
      <w:r>
        <w:rPr>
          <w:color w:val="58595B"/>
          <w:spacing w:val="-47"/>
          <w:shd w:val="clear" w:color="auto" w:fill="D1D3D4"/>
        </w:rPr>
        <w:t xml:space="preserve"> </w:t>
      </w:r>
    </w:p>
    <w:p w14:paraId="23AE43C1" w14:textId="77777777" w:rsidR="005A498E" w:rsidRDefault="00000000">
      <w:pPr>
        <w:pStyle w:val="BodyText"/>
        <w:spacing w:before="237" w:line="249" w:lineRule="auto"/>
        <w:ind w:left="280" w:right="116"/>
        <w:jc w:val="both"/>
      </w:pPr>
      <w:proofErr w:type="gramStart"/>
      <w:r>
        <w:rPr>
          <w:b/>
          <w:color w:val="25408E"/>
        </w:rPr>
        <w:t>DIRECTION :</w:t>
      </w:r>
      <w:proofErr w:type="gramEnd"/>
      <w:r>
        <w:rPr>
          <w:b/>
          <w:color w:val="25408E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assertion (A) is followed by a statement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 (R). Mark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correct choice as:</w:t>
      </w:r>
    </w:p>
    <w:p w14:paraId="6F6A0B57" w14:textId="77777777" w:rsidR="005A498E" w:rsidRDefault="00000000">
      <w:pPr>
        <w:pStyle w:val="ListParagraph"/>
        <w:numPr>
          <w:ilvl w:val="1"/>
          <w:numId w:val="13"/>
        </w:numPr>
        <w:tabs>
          <w:tab w:val="left" w:pos="1000"/>
        </w:tabs>
        <w:spacing w:before="92" w:line="249" w:lineRule="auto"/>
        <w:ind w:right="117"/>
        <w:jc w:val="both"/>
        <w:rPr>
          <w:sz w:val="20"/>
        </w:rPr>
      </w:pPr>
      <w:r>
        <w:rPr>
          <w:color w:val="231F20"/>
          <w:w w:val="110"/>
          <w:sz w:val="20"/>
        </w:rPr>
        <w:t>Both assertion (A) and reason (R) are true and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reason (R) is the correct explanation of assertion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(A).</w:t>
      </w:r>
    </w:p>
    <w:p w14:paraId="52420CB4" w14:textId="77777777" w:rsidR="005A498E" w:rsidRDefault="00000000">
      <w:pPr>
        <w:pStyle w:val="ListParagraph"/>
        <w:numPr>
          <w:ilvl w:val="1"/>
          <w:numId w:val="13"/>
        </w:numPr>
        <w:tabs>
          <w:tab w:val="left" w:pos="1000"/>
        </w:tabs>
        <w:spacing w:before="46" w:line="249" w:lineRule="auto"/>
        <w:ind w:right="116"/>
        <w:jc w:val="both"/>
        <w:rPr>
          <w:sz w:val="20"/>
        </w:rPr>
      </w:pPr>
      <w:r>
        <w:rPr>
          <w:color w:val="231F20"/>
          <w:w w:val="110"/>
          <w:sz w:val="20"/>
        </w:rPr>
        <w:t>Both assertion (A) and reason (R) are true but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reason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(R)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not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correct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explanation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assertion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(A).</w:t>
      </w:r>
    </w:p>
    <w:p w14:paraId="4AEE3838" w14:textId="77777777" w:rsidR="005A498E" w:rsidRDefault="00000000">
      <w:pPr>
        <w:pStyle w:val="ListParagraph"/>
        <w:numPr>
          <w:ilvl w:val="1"/>
          <w:numId w:val="13"/>
        </w:numPr>
        <w:tabs>
          <w:tab w:val="left" w:pos="1000"/>
        </w:tabs>
        <w:spacing w:before="45"/>
        <w:jc w:val="both"/>
        <w:rPr>
          <w:sz w:val="20"/>
        </w:rPr>
      </w:pPr>
      <w:r>
        <w:rPr>
          <w:color w:val="231F20"/>
          <w:w w:val="105"/>
          <w:sz w:val="20"/>
        </w:rPr>
        <w:t>Assertion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true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but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reason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(R)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false.</w:t>
      </w:r>
    </w:p>
    <w:p w14:paraId="2FEFAC96" w14:textId="77777777" w:rsidR="005A498E" w:rsidRDefault="00000000">
      <w:pPr>
        <w:pStyle w:val="ListParagraph"/>
        <w:numPr>
          <w:ilvl w:val="1"/>
          <w:numId w:val="13"/>
        </w:numPr>
        <w:tabs>
          <w:tab w:val="left" w:pos="1000"/>
        </w:tabs>
        <w:spacing w:before="54"/>
        <w:jc w:val="both"/>
        <w:rPr>
          <w:sz w:val="20"/>
        </w:rPr>
      </w:pPr>
      <w:r>
        <w:rPr>
          <w:color w:val="231F20"/>
          <w:w w:val="105"/>
          <w:sz w:val="20"/>
        </w:rPr>
        <w:t>Assertion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(A)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false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but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reason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(R)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true.</w:t>
      </w:r>
    </w:p>
    <w:p w14:paraId="18BCD415" w14:textId="77777777" w:rsidR="005A498E" w:rsidRDefault="005A498E">
      <w:pPr>
        <w:pStyle w:val="BodyText"/>
        <w:spacing w:before="3"/>
        <w:ind w:left="0"/>
      </w:pPr>
    </w:p>
    <w:p w14:paraId="1F20D816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1"/>
        </w:tabs>
        <w:spacing w:line="249" w:lineRule="auto"/>
        <w:ind w:right="116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3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When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beam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light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passed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placed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dark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place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path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beam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becomes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visible.</w:t>
      </w:r>
    </w:p>
    <w:p w14:paraId="4A0E8F25" w14:textId="77777777" w:rsidR="005A498E" w:rsidRDefault="00000000">
      <w:pPr>
        <w:pStyle w:val="BodyText"/>
        <w:spacing w:before="2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scattered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particles.</w:t>
      </w:r>
    </w:p>
    <w:p w14:paraId="2B965F66" w14:textId="77777777" w:rsidR="005A498E" w:rsidRDefault="00000000">
      <w:pPr>
        <w:pStyle w:val="BodyText"/>
        <w:spacing w:before="100" w:line="249" w:lineRule="auto"/>
        <w:ind w:left="1180" w:right="116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(a)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reason (R) is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42D6A78B" w14:textId="77777777" w:rsidR="005A498E" w:rsidRDefault="00000000">
      <w:pPr>
        <w:pStyle w:val="BodyText"/>
        <w:spacing w:before="3" w:line="249" w:lineRule="auto"/>
        <w:ind w:right="116"/>
        <w:jc w:val="both"/>
      </w:pPr>
      <w:r>
        <w:rPr>
          <w:color w:val="231F20"/>
          <w:w w:val="110"/>
        </w:rPr>
        <w:t>Light is scattered by colloidal particles, making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path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beam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visible.</w:t>
      </w:r>
    </w:p>
    <w:p w14:paraId="3FE65105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39"/>
          <w:tab w:val="left" w:pos="641"/>
        </w:tabs>
        <w:spacing w:before="181" w:line="249" w:lineRule="auto"/>
        <w:ind w:right="116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benzoic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acid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naphthalene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crystallization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water.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b/>
          <w:color w:val="231F20"/>
          <w:w w:val="110"/>
          <w:sz w:val="20"/>
        </w:rPr>
        <w:t>Reason</w:t>
      </w:r>
      <w:r>
        <w:rPr>
          <w:b/>
          <w:color w:val="231F20"/>
          <w:spacing w:val="3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:</w:t>
      </w:r>
      <w:proofErr w:type="gramEnd"/>
      <w:r>
        <w:rPr>
          <w:b/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Benzoic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acid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soluble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hot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but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naphthalene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insoluble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hot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water.</w:t>
      </w:r>
    </w:p>
    <w:p w14:paraId="01BEF846" w14:textId="77777777" w:rsidR="005A498E" w:rsidRDefault="00000000">
      <w:pPr>
        <w:pStyle w:val="BodyText"/>
        <w:spacing w:before="94" w:line="249" w:lineRule="auto"/>
        <w:ind w:left="1180" w:right="116" w:hanging="540"/>
        <w:jc w:val="both"/>
      </w:pPr>
      <w:r>
        <w:pict w14:anchorId="591F0F8A">
          <v:shape id="_x0000_s2063" type="#_x0000_t202" style="position:absolute;left:0;text-align:left;margin-left:54pt;margin-top:19.4pt;width:234.9pt;height:51.5pt;z-index:251657728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1175"/>
                    <w:gridCol w:w="936"/>
                    <w:gridCol w:w="936"/>
                    <w:gridCol w:w="936"/>
                  </w:tblGrid>
                  <w:tr w:rsidR="005A498E" w14:paraId="012B27BA" w14:textId="77777777">
                    <w:trPr>
                      <w:trHeight w:val="331"/>
                    </w:trPr>
                    <w:tc>
                      <w:tcPr>
                        <w:tcW w:w="697" w:type="dxa"/>
                      </w:tcPr>
                      <w:p w14:paraId="1C4BDD1C" w14:textId="77777777" w:rsidR="005A498E" w:rsidRDefault="005A498E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256E4DD2" w14:textId="77777777" w:rsidR="005A498E" w:rsidRDefault="00000000">
                        <w:pPr>
                          <w:pStyle w:val="TableParagraph"/>
                          <w:spacing w:before="69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13AC322E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6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00DCDBA" w14:textId="77777777" w:rsidR="005A498E" w:rsidRDefault="00000000">
                        <w:pPr>
                          <w:pStyle w:val="TableParagraph"/>
                          <w:spacing w:before="69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C9A2932" w14:textId="77777777" w:rsidR="005A498E" w:rsidRDefault="00000000">
                        <w:pPr>
                          <w:pStyle w:val="TableParagraph"/>
                          <w:spacing w:before="69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5A498E" w14:paraId="5C5130E8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6F9FC5C3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5F72B6B6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ED846A6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A1B22AC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5E0E0E8D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 w:rsidR="005A498E" w14:paraId="005DB475" w14:textId="77777777">
                    <w:trPr>
                      <w:trHeight w:val="329"/>
                    </w:trPr>
                    <w:tc>
                      <w:tcPr>
                        <w:tcW w:w="697" w:type="dxa"/>
                      </w:tcPr>
                      <w:p w14:paraId="31CE0D86" w14:textId="77777777" w:rsidR="005A498E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1175" w:type="dxa"/>
                      </w:tcPr>
                      <w:p w14:paraId="48E98DF8" w14:textId="77777777" w:rsidR="005A498E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2F83717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47663895" w14:textId="77777777" w:rsidR="005A498E" w:rsidRDefault="00000000"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3795940E" w14:textId="77777777" w:rsidR="005A498E" w:rsidRDefault="0000000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25E0980A" w14:textId="77777777" w:rsidR="005A498E" w:rsidRDefault="005A498E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(a)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reason (R) is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16474589" w14:textId="77777777" w:rsidR="005A498E" w:rsidRDefault="00000000">
      <w:pPr>
        <w:pStyle w:val="BodyText"/>
        <w:spacing w:before="2" w:line="249" w:lineRule="auto"/>
        <w:ind w:right="116"/>
        <w:jc w:val="both"/>
      </w:pPr>
      <w:r>
        <w:rPr>
          <w:color w:val="231F20"/>
          <w:w w:val="110"/>
        </w:rPr>
        <w:t>Benzoic acid is soluble in hot water but naphthalene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soluble,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hence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separation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carried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by</w:t>
      </w:r>
    </w:p>
    <w:p w14:paraId="474363C6" w14:textId="77777777" w:rsidR="005A498E" w:rsidRDefault="005A498E">
      <w:pPr>
        <w:spacing w:line="249" w:lineRule="auto"/>
        <w:jc w:val="both"/>
        <w:sectPr w:rsidR="005A498E">
          <w:type w:val="continuous"/>
          <w:pgSz w:w="11910" w:h="16840"/>
          <w:pgMar w:top="180" w:right="600" w:bottom="520" w:left="440" w:header="720" w:footer="720" w:gutter="0"/>
          <w:cols w:num="2" w:space="720" w:equalWidth="0">
            <w:col w:w="4052" w:space="1360"/>
            <w:col w:w="5458"/>
          </w:cols>
        </w:sectPr>
      </w:pPr>
    </w:p>
    <w:p w14:paraId="7F578CF3" w14:textId="77777777" w:rsidR="005A498E" w:rsidRDefault="005A498E">
      <w:pPr>
        <w:pStyle w:val="BodyText"/>
        <w:spacing w:before="3"/>
        <w:ind w:left="0"/>
        <w:rPr>
          <w:sz w:val="9"/>
        </w:rPr>
      </w:pPr>
    </w:p>
    <w:p w14:paraId="5CC7474D" w14:textId="77777777" w:rsidR="005A498E" w:rsidRDefault="005A498E">
      <w:pPr>
        <w:rPr>
          <w:sz w:val="9"/>
        </w:rPr>
        <w:sectPr w:rsidR="005A498E">
          <w:pgSz w:w="11910" w:h="16840"/>
          <w:pgMar w:top="500" w:right="600" w:bottom="520" w:left="440" w:header="294" w:footer="330" w:gutter="0"/>
          <w:cols w:space="720"/>
        </w:sectPr>
      </w:pPr>
    </w:p>
    <w:p w14:paraId="64074D15" w14:textId="77777777" w:rsidR="005A498E" w:rsidRDefault="00000000">
      <w:pPr>
        <w:pStyle w:val="BodyText"/>
        <w:spacing w:before="93"/>
      </w:pPr>
      <w:r>
        <w:rPr>
          <w:color w:val="231F20"/>
          <w:w w:val="110"/>
        </w:rPr>
        <w:t>hot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water</w:t>
      </w:r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color w:val="231F20"/>
          <w:w w:val="110"/>
        </w:rPr>
        <w:t>crystallisation</w:t>
      </w:r>
      <w:proofErr w:type="spellEnd"/>
      <w:r>
        <w:rPr>
          <w:color w:val="231F20"/>
          <w:w w:val="110"/>
        </w:rPr>
        <w:t>.</w:t>
      </w:r>
    </w:p>
    <w:p w14:paraId="0724FEFE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90" w:line="249" w:lineRule="auto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table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salt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glass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homogeneous.</w:t>
      </w:r>
    </w:p>
    <w:p w14:paraId="3156FA04" w14:textId="77777777" w:rsidR="005A498E" w:rsidRDefault="00000000">
      <w:pPr>
        <w:pStyle w:val="BodyText"/>
        <w:spacing w:before="1" w:line="249" w:lineRule="auto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homogeneous.</w:t>
      </w:r>
    </w:p>
    <w:p w14:paraId="70C23794" w14:textId="77777777" w:rsidR="005A498E" w:rsidRDefault="00000000">
      <w:pPr>
        <w:pStyle w:val="BodyText"/>
        <w:spacing w:before="92" w:line="249" w:lineRule="auto"/>
        <w:ind w:left="639"/>
        <w:jc w:val="both"/>
      </w:pPr>
      <w:proofErr w:type="gramStart"/>
      <w:r>
        <w:rPr>
          <w:b/>
          <w:color w:val="2E3092"/>
          <w:w w:val="105"/>
        </w:rPr>
        <w:t>Ans  :</w:t>
      </w:r>
      <w:proofErr w:type="gramEnd"/>
      <w:r>
        <w:rPr>
          <w:b/>
          <w:color w:val="2E3092"/>
          <w:w w:val="105"/>
        </w:rPr>
        <w:t xml:space="preserve">  </w:t>
      </w:r>
      <w:r>
        <w:rPr>
          <w:color w:val="231F20"/>
          <w:w w:val="105"/>
        </w:rPr>
        <w:t>(c) Assertion (A) is true but reason (R) is false.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homogeneous.</w:t>
      </w:r>
    </w:p>
    <w:p w14:paraId="65DB1795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39"/>
          <w:tab w:val="left" w:pos="640"/>
        </w:tabs>
        <w:spacing w:before="182" w:line="249" w:lineRule="auto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2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sugar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benzoic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acid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separated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shaking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ether.</w:t>
      </w:r>
    </w:p>
    <w:p w14:paraId="2124A1D9" w14:textId="77777777" w:rsidR="005A498E" w:rsidRDefault="00000000">
      <w:pPr>
        <w:spacing w:before="2"/>
        <w:ind w:left="640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Reason</w:t>
      </w:r>
      <w:r>
        <w:rPr>
          <w:b/>
          <w:color w:val="231F20"/>
          <w:spacing w:val="12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Sugar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insoluble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water.</w:t>
      </w:r>
    </w:p>
    <w:p w14:paraId="1561B8D5" w14:textId="77777777" w:rsidR="005A498E" w:rsidRDefault="00000000">
      <w:pPr>
        <w:pStyle w:val="BodyText"/>
        <w:spacing w:before="100" w:line="249" w:lineRule="auto"/>
      </w:pPr>
      <w:proofErr w:type="gramStart"/>
      <w:r>
        <w:rPr>
          <w:b/>
          <w:color w:val="2E3092"/>
          <w:w w:val="105"/>
        </w:rPr>
        <w:t>Ans</w:t>
      </w:r>
      <w:r>
        <w:rPr>
          <w:b/>
          <w:color w:val="2E3092"/>
          <w:spacing w:val="19"/>
          <w:w w:val="105"/>
        </w:rPr>
        <w:t xml:space="preserve"> </w:t>
      </w:r>
      <w:r>
        <w:rPr>
          <w:b/>
          <w:color w:val="2E3092"/>
          <w:w w:val="105"/>
        </w:rPr>
        <w:t>:</w:t>
      </w:r>
      <w:proofErr w:type="gramEnd"/>
      <w:r>
        <w:rPr>
          <w:b/>
          <w:color w:val="2E3092"/>
          <w:spacing w:val="32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Assertion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(A)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(R)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false.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Sugar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soluble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water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insoluble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ether.</w:t>
      </w:r>
    </w:p>
    <w:p w14:paraId="60FC834B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2" w:line="249" w:lineRule="auto"/>
        <w:jc w:val="both"/>
        <w:rPr>
          <w:sz w:val="20"/>
        </w:rPr>
      </w:pPr>
      <w:proofErr w:type="gramStart"/>
      <w:r>
        <w:rPr>
          <w:b/>
          <w:color w:val="231F20"/>
          <w:w w:val="110"/>
          <w:sz w:val="20"/>
        </w:rPr>
        <w:t>Assertion</w:t>
      </w:r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:</w:t>
      </w:r>
      <w:proofErr w:type="gramEnd"/>
      <w:r>
        <w:rPr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sublimation,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substance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changes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directly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solid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5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vapour</w:t>
      </w:r>
      <w:proofErr w:type="spellEnd"/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without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passing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through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liquid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state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vice-versa.</w:t>
      </w:r>
    </w:p>
    <w:p w14:paraId="5245ABC3" w14:textId="77777777" w:rsidR="005A498E" w:rsidRDefault="00000000">
      <w:pPr>
        <w:pStyle w:val="BodyText"/>
        <w:spacing w:before="2" w:line="249" w:lineRule="auto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Distillation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processes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i.e.,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vaporisation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condensation.</w:t>
      </w:r>
    </w:p>
    <w:p w14:paraId="55DB37AC" w14:textId="77777777" w:rsidR="005A498E" w:rsidRDefault="00000000">
      <w:pPr>
        <w:pStyle w:val="BodyText"/>
        <w:spacing w:before="92" w:line="249" w:lineRule="auto"/>
        <w:ind w:left="1180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(b)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but reason (R) is not the correct explanation of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55F3A789" w14:textId="77777777" w:rsidR="005A498E" w:rsidRDefault="00000000">
      <w:pPr>
        <w:pStyle w:val="BodyText"/>
        <w:spacing w:before="2" w:line="249" w:lineRule="auto"/>
        <w:jc w:val="both"/>
      </w:pPr>
      <w:r>
        <w:rPr>
          <w:color w:val="231F20"/>
          <w:w w:val="105"/>
        </w:rPr>
        <w:t>Both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definitions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sublimation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distillation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respectively.</w:t>
      </w:r>
    </w:p>
    <w:p w14:paraId="64883438" w14:textId="2F7E458F" w:rsidR="005A498E" w:rsidRDefault="00E60FA3" w:rsidP="00E60FA3">
      <w:pPr>
        <w:pStyle w:val="BodyText"/>
        <w:spacing w:before="91"/>
        <w:ind w:left="431"/>
        <w:rPr>
          <w:rFonts w:ascii="Arial MT"/>
          <w:sz w:val="24"/>
        </w:rPr>
      </w:pPr>
      <w:r>
        <w:rPr>
          <w:rFonts w:ascii="Arial MT"/>
          <w:color w:val="EC008C"/>
          <w:w w:val="80"/>
        </w:rPr>
        <w:t xml:space="preserve"> </w:t>
      </w:r>
    </w:p>
    <w:p w14:paraId="58482D45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True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exhibits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Tyndall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effect.</w:t>
      </w:r>
    </w:p>
    <w:p w14:paraId="63FDA39B" w14:textId="77777777" w:rsidR="005A498E" w:rsidRDefault="00000000">
      <w:pPr>
        <w:spacing w:before="10"/>
        <w:ind w:left="640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Reason</w:t>
      </w:r>
      <w:r>
        <w:rPr>
          <w:b/>
          <w:color w:val="231F20"/>
          <w:spacing w:val="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very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large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size.</w:t>
      </w:r>
    </w:p>
    <w:p w14:paraId="147A4E99" w14:textId="77777777" w:rsidR="005A498E" w:rsidRDefault="00000000">
      <w:pPr>
        <w:pStyle w:val="BodyText"/>
        <w:spacing w:before="100" w:line="249" w:lineRule="auto"/>
        <w:jc w:val="both"/>
      </w:pPr>
      <w:proofErr w:type="gramStart"/>
      <w:r>
        <w:rPr>
          <w:b/>
          <w:color w:val="2E3092"/>
          <w:w w:val="105"/>
        </w:rPr>
        <w:t>Ans :</w:t>
      </w:r>
      <w:proofErr w:type="gramEnd"/>
      <w:r>
        <w:rPr>
          <w:b/>
          <w:color w:val="2E3092"/>
          <w:w w:val="105"/>
        </w:rPr>
        <w:t xml:space="preserve"> </w:t>
      </w:r>
      <w:r>
        <w:rPr>
          <w:color w:val="231F20"/>
          <w:w w:val="105"/>
        </w:rPr>
        <w:t>(d) Assertion (A) is false but reason (R) is true.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True solutions do not exhibit Tyndall effect since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scatter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light.</w:t>
      </w:r>
    </w:p>
    <w:p w14:paraId="3325FC87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3" w:line="249" w:lineRule="auto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stable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colloidal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particles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settle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down.</w:t>
      </w:r>
    </w:p>
    <w:p w14:paraId="5355A2AE" w14:textId="77777777" w:rsidR="005A498E" w:rsidRDefault="00000000">
      <w:pPr>
        <w:pStyle w:val="BodyText"/>
        <w:spacing w:before="1" w:line="249" w:lineRule="auto"/>
        <w:jc w:val="both"/>
      </w:pPr>
      <w:proofErr w:type="gramStart"/>
      <w:r>
        <w:rPr>
          <w:b/>
          <w:color w:val="231F20"/>
          <w:w w:val="105"/>
        </w:rPr>
        <w:t>Reason :</w:t>
      </w:r>
      <w:proofErr w:type="gramEnd"/>
      <w:r>
        <w:rPr>
          <w:b/>
          <w:color w:val="231F20"/>
          <w:w w:val="105"/>
        </w:rPr>
        <w:t xml:space="preserve"> </w:t>
      </w:r>
      <w:r>
        <w:rPr>
          <w:color w:val="231F20"/>
          <w:w w:val="105"/>
        </w:rPr>
        <w:t>Brownian movement counters the force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gravity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acting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particles.</w:t>
      </w:r>
    </w:p>
    <w:p w14:paraId="174ECCAC" w14:textId="77777777" w:rsidR="005A498E" w:rsidRDefault="00000000">
      <w:pPr>
        <w:pStyle w:val="BodyText"/>
        <w:spacing w:before="92" w:line="249" w:lineRule="auto"/>
        <w:ind w:left="1180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(a)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reason (R) is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450EA5B2" w14:textId="77777777" w:rsidR="005A498E" w:rsidRDefault="00000000">
      <w:pPr>
        <w:pStyle w:val="BodyText"/>
        <w:spacing w:before="2" w:line="249" w:lineRule="auto"/>
        <w:jc w:val="both"/>
      </w:pPr>
      <w:r>
        <w:rPr>
          <w:color w:val="231F20"/>
          <w:w w:val="110"/>
        </w:rPr>
        <w:t>Due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constant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movement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particles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colloidal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particles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settle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down.</w:t>
      </w:r>
    </w:p>
    <w:p w14:paraId="5DF774E1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2" w:line="249" w:lineRule="auto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table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salt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glass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homogeneous.</w:t>
      </w:r>
    </w:p>
    <w:p w14:paraId="794BC60F" w14:textId="77777777" w:rsidR="005A498E" w:rsidRDefault="00000000">
      <w:pPr>
        <w:pStyle w:val="BodyText"/>
        <w:spacing w:before="2" w:line="249" w:lineRule="auto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homogeneous.</w:t>
      </w:r>
    </w:p>
    <w:p w14:paraId="6AFA23FC" w14:textId="77777777" w:rsidR="005A498E" w:rsidRDefault="00000000">
      <w:pPr>
        <w:pStyle w:val="BodyText"/>
        <w:spacing w:before="91" w:line="249" w:lineRule="auto"/>
        <w:ind w:left="639"/>
        <w:jc w:val="both"/>
      </w:pPr>
      <w:proofErr w:type="gramStart"/>
      <w:r>
        <w:rPr>
          <w:b/>
          <w:color w:val="2E3092"/>
          <w:w w:val="105"/>
        </w:rPr>
        <w:t>Ans  :</w:t>
      </w:r>
      <w:proofErr w:type="gramEnd"/>
      <w:r>
        <w:rPr>
          <w:b/>
          <w:color w:val="2E3092"/>
          <w:w w:val="105"/>
        </w:rPr>
        <w:t xml:space="preserve">  </w:t>
      </w:r>
      <w:r>
        <w:rPr>
          <w:color w:val="231F20"/>
          <w:w w:val="105"/>
        </w:rPr>
        <w:t>(c) Assertion (A) is true but reason (R) is false.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homogeneous.</w:t>
      </w:r>
    </w:p>
    <w:p w14:paraId="1943622D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3" w:line="249" w:lineRule="auto"/>
        <w:jc w:val="both"/>
        <w:rPr>
          <w:sz w:val="20"/>
        </w:rPr>
      </w:pPr>
      <w:proofErr w:type="gramStart"/>
      <w:r>
        <w:rPr>
          <w:b/>
          <w:color w:val="231F20"/>
          <w:w w:val="110"/>
          <w:sz w:val="20"/>
        </w:rPr>
        <w:t>Assertion :</w:t>
      </w:r>
      <w:proofErr w:type="gramEnd"/>
      <w:r>
        <w:rPr>
          <w:b/>
          <w:color w:val="231F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Impure benzoic acid can be purified by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sublimation.</w:t>
      </w:r>
    </w:p>
    <w:p w14:paraId="491A13EA" w14:textId="77777777" w:rsidR="005A498E" w:rsidRDefault="00000000">
      <w:pPr>
        <w:spacing w:before="1"/>
        <w:ind w:left="640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Reason</w:t>
      </w:r>
      <w:r>
        <w:rPr>
          <w:b/>
          <w:color w:val="231F20"/>
          <w:spacing w:val="1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Benzoic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acid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sublimes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heating.</w:t>
      </w:r>
    </w:p>
    <w:p w14:paraId="087AE15C" w14:textId="77777777" w:rsidR="005A498E" w:rsidRDefault="00000000">
      <w:pPr>
        <w:pStyle w:val="BodyText"/>
        <w:spacing w:before="100" w:line="249" w:lineRule="auto"/>
        <w:ind w:left="1180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(a)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reason (R) is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6D2448BB" w14:textId="77777777" w:rsidR="005A498E" w:rsidRDefault="00000000">
      <w:pPr>
        <w:pStyle w:val="BodyText"/>
        <w:spacing w:before="3" w:line="249" w:lineRule="auto"/>
        <w:jc w:val="both"/>
      </w:pPr>
      <w:r>
        <w:rPr>
          <w:color w:val="231F20"/>
          <w:w w:val="105"/>
        </w:rPr>
        <w:t>Benzoic acid sublimes on heating while impurities 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not.</w:t>
      </w:r>
    </w:p>
    <w:p w14:paraId="2407249F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95"/>
        <w:jc w:val="both"/>
        <w:rPr>
          <w:sz w:val="20"/>
        </w:rPr>
      </w:pPr>
      <w:r>
        <w:rPr>
          <w:b/>
          <w:color w:val="231F20"/>
          <w:w w:val="102"/>
          <w:sz w:val="20"/>
        </w:rPr>
        <w:br w:type="column"/>
      </w: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1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Tyndall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effect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optical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property.</w:t>
      </w:r>
    </w:p>
    <w:p w14:paraId="4114B6D0" w14:textId="77777777" w:rsidR="005A498E" w:rsidRDefault="00000000">
      <w:pPr>
        <w:pStyle w:val="BodyText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17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Electrophoresis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electrical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property.</w:t>
      </w:r>
    </w:p>
    <w:p w14:paraId="52B6153D" w14:textId="77777777" w:rsidR="005A498E" w:rsidRDefault="00000000">
      <w:pPr>
        <w:pStyle w:val="BodyText"/>
        <w:spacing w:before="100" w:line="249" w:lineRule="auto"/>
        <w:ind w:left="1180" w:right="116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(b)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but reason (R) is not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2E59B089" w14:textId="77777777" w:rsidR="005A498E" w:rsidRDefault="00000000">
      <w:pPr>
        <w:pStyle w:val="BodyText"/>
        <w:spacing w:before="2" w:line="249" w:lineRule="auto"/>
        <w:ind w:right="116"/>
        <w:jc w:val="both"/>
      </w:pPr>
      <w:r>
        <w:rPr>
          <w:color w:val="231F20"/>
          <w:w w:val="105"/>
        </w:rPr>
        <w:t>Scattering of light by colloidal particles is an optical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activity.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Coagulation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colloidal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electrical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electrical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property.</w:t>
      </w:r>
    </w:p>
    <w:p w14:paraId="41D63669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3" w:line="249" w:lineRule="auto"/>
        <w:ind w:right="116"/>
        <w:jc w:val="both"/>
        <w:rPr>
          <w:sz w:val="20"/>
        </w:rPr>
      </w:pPr>
      <w:proofErr w:type="gramStart"/>
      <w:r>
        <w:rPr>
          <w:b/>
          <w:color w:val="231F20"/>
          <w:spacing w:val="-1"/>
          <w:w w:val="110"/>
          <w:sz w:val="20"/>
        </w:rPr>
        <w:t>Assertion</w:t>
      </w:r>
      <w:r>
        <w:rPr>
          <w:b/>
          <w:color w:val="231F20"/>
          <w:spacing w:val="-13"/>
          <w:w w:val="110"/>
          <w:sz w:val="20"/>
        </w:rPr>
        <w:t xml:space="preserve"> </w:t>
      </w:r>
      <w:r>
        <w:rPr>
          <w:b/>
          <w:color w:val="231F20"/>
          <w:spacing w:val="-1"/>
          <w:w w:val="110"/>
          <w:sz w:val="20"/>
        </w:rPr>
        <w:t>:</w:t>
      </w:r>
      <w:proofErr w:type="gramEnd"/>
      <w:r>
        <w:rPr>
          <w:b/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mixture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acetone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methanol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fractional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distillation.</w:t>
      </w:r>
    </w:p>
    <w:p w14:paraId="51F22E4A" w14:textId="77777777" w:rsidR="005A498E" w:rsidRDefault="00000000">
      <w:pPr>
        <w:pStyle w:val="BodyText"/>
        <w:spacing w:before="2" w:line="249" w:lineRule="auto"/>
        <w:ind w:right="116"/>
        <w:jc w:val="both"/>
      </w:pPr>
      <w:proofErr w:type="gramStart"/>
      <w:r>
        <w:rPr>
          <w:b/>
          <w:color w:val="231F20"/>
          <w:w w:val="105"/>
        </w:rPr>
        <w:t>Reason</w:t>
      </w:r>
      <w:r>
        <w:rPr>
          <w:b/>
          <w:color w:val="231F20"/>
          <w:spacing w:val="30"/>
          <w:w w:val="105"/>
        </w:rPr>
        <w:t xml:space="preserve"> </w:t>
      </w:r>
      <w:r>
        <w:rPr>
          <w:b/>
          <w:color w:val="231F20"/>
          <w:w w:val="105"/>
        </w:rPr>
        <w:t>:</w:t>
      </w:r>
      <w:proofErr w:type="gramEnd"/>
      <w:r>
        <w:rPr>
          <w:b/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difference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boiling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less.</w:t>
      </w:r>
    </w:p>
    <w:p w14:paraId="52E6A60C" w14:textId="77777777" w:rsidR="005A498E" w:rsidRDefault="00000000">
      <w:pPr>
        <w:pStyle w:val="BodyText"/>
        <w:spacing w:before="91" w:line="249" w:lineRule="auto"/>
        <w:ind w:left="1180" w:right="116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(a)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reason (R) is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757CFA0A" w14:textId="77777777" w:rsidR="005A498E" w:rsidRDefault="00000000">
      <w:pPr>
        <w:pStyle w:val="BodyText"/>
        <w:spacing w:before="3" w:line="249" w:lineRule="auto"/>
        <w:ind w:right="116"/>
        <w:jc w:val="both"/>
      </w:pPr>
      <w:r>
        <w:rPr>
          <w:color w:val="231F20"/>
          <w:w w:val="105"/>
        </w:rPr>
        <w:t>Whenever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difference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boiling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liquids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is less than</w:t>
      </w:r>
      <w:r>
        <w:rPr>
          <w:color w:val="231F20"/>
          <w:spacing w:val="1"/>
          <w:w w:val="110"/>
        </w:rPr>
        <w:t xml:space="preserve"> </w:t>
      </w:r>
      <w:r>
        <w:rPr>
          <w:w w:val="110"/>
        </w:rPr>
        <w:t>25</w:t>
      </w:r>
      <w:r>
        <w:rPr>
          <w:rFonts w:ascii="Arial MT"/>
          <w:w w:val="110"/>
        </w:rPr>
        <w:t>c</w:t>
      </w:r>
      <w:r>
        <w:rPr>
          <w:w w:val="110"/>
        </w:rPr>
        <w:t>C</w:t>
      </w:r>
      <w:r>
        <w:rPr>
          <w:spacing w:val="1"/>
          <w:w w:val="110"/>
        </w:rPr>
        <w:t xml:space="preserve"> </w:t>
      </w:r>
      <w:r>
        <w:rPr>
          <w:color w:val="231F20"/>
          <w:w w:val="110"/>
        </w:rPr>
        <w:t>they are separated by fractional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distillation.</w:t>
      </w:r>
    </w:p>
    <w:p w14:paraId="5691501C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1" w:line="249" w:lineRule="auto"/>
        <w:ind w:right="116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 :</w:t>
      </w:r>
      <w:proofErr w:type="gramEnd"/>
      <w:r>
        <w:rPr>
          <w:b/>
          <w:color w:val="231F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Chloroform and benzene form a pair 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miscible liquids and they are separated by fractional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distillation.</w:t>
      </w:r>
    </w:p>
    <w:p w14:paraId="1FBB3364" w14:textId="77777777" w:rsidR="005A498E" w:rsidRDefault="00000000">
      <w:pPr>
        <w:pStyle w:val="BodyText"/>
        <w:spacing w:before="3" w:line="249" w:lineRule="auto"/>
        <w:ind w:right="116"/>
        <w:jc w:val="both"/>
      </w:pPr>
      <w:proofErr w:type="gramStart"/>
      <w:r>
        <w:rPr>
          <w:b/>
          <w:color w:val="231F20"/>
          <w:w w:val="105"/>
        </w:rPr>
        <w:t>Reason :</w:t>
      </w:r>
      <w:proofErr w:type="gramEnd"/>
      <w:r>
        <w:rPr>
          <w:b/>
          <w:color w:val="231F20"/>
          <w:w w:val="105"/>
        </w:rPr>
        <w:t xml:space="preserve"> </w:t>
      </w:r>
      <w:r>
        <w:rPr>
          <w:color w:val="231F20"/>
          <w:w w:val="105"/>
        </w:rPr>
        <w:t>Boiling point of benzene is less than that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chloroform.</w:t>
      </w:r>
    </w:p>
    <w:p w14:paraId="6BAF4869" w14:textId="77777777" w:rsidR="005A498E" w:rsidRDefault="00000000">
      <w:pPr>
        <w:pStyle w:val="BodyText"/>
        <w:spacing w:before="91" w:line="249" w:lineRule="auto"/>
        <w:ind w:left="639" w:right="116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(c) Assertion (A) is true but reason (R) is false.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Chloroform (b.pt. </w:t>
      </w:r>
      <w:r>
        <w:rPr>
          <w:w w:val="110"/>
        </w:rPr>
        <w:t>60</w:t>
      </w:r>
      <w:r>
        <w:rPr>
          <w:rFonts w:ascii="Arial MT"/>
          <w:w w:val="110"/>
        </w:rPr>
        <w:t>c</w:t>
      </w:r>
      <w:r>
        <w:rPr>
          <w:w w:val="110"/>
        </w:rPr>
        <w:t>C</w:t>
      </w:r>
      <w:r>
        <w:rPr>
          <w:color w:val="231F20"/>
          <w:w w:val="110"/>
        </w:rPr>
        <w:t xml:space="preserve">) and benzene (b.pt. </w:t>
      </w:r>
      <w:r>
        <w:rPr>
          <w:w w:val="110"/>
        </w:rPr>
        <w:t>80</w:t>
      </w:r>
      <w:r>
        <w:rPr>
          <w:rFonts w:ascii="Arial MT"/>
          <w:w w:val="110"/>
        </w:rPr>
        <w:t>c</w:t>
      </w:r>
      <w:r>
        <w:rPr>
          <w:color w:val="231F20"/>
          <w:w w:val="110"/>
        </w:rPr>
        <w:t>) can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be separated by fractional distillation since fractional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distillation is used for the separation of two or more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liquids with difference in their boiling points of less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22"/>
          <w:w w:val="110"/>
        </w:rPr>
        <w:t xml:space="preserve"> </w:t>
      </w:r>
      <w:r>
        <w:rPr>
          <w:w w:val="110"/>
        </w:rPr>
        <w:t>25</w:t>
      </w:r>
      <w:r>
        <w:rPr>
          <w:rFonts w:ascii="Arial MT"/>
          <w:w w:val="110"/>
        </w:rPr>
        <w:t>c</w:t>
      </w:r>
      <w:r>
        <w:rPr>
          <w:w w:val="110"/>
        </w:rPr>
        <w:t>C</w:t>
      </w:r>
      <w:r>
        <w:rPr>
          <w:color w:val="231F20"/>
          <w:w w:val="110"/>
        </w:rPr>
        <w:t>.</w:t>
      </w:r>
    </w:p>
    <w:p w14:paraId="3E79D01E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3" w:line="249" w:lineRule="auto"/>
        <w:ind w:right="116"/>
        <w:jc w:val="both"/>
        <w:rPr>
          <w:sz w:val="20"/>
        </w:rPr>
      </w:pPr>
      <w:proofErr w:type="gramStart"/>
      <w:r>
        <w:rPr>
          <w:b/>
          <w:color w:val="231F20"/>
          <w:w w:val="110"/>
          <w:sz w:val="20"/>
        </w:rPr>
        <w:t>Assertion :</w:t>
      </w:r>
      <w:proofErr w:type="gramEnd"/>
      <w:r>
        <w:rPr>
          <w:b/>
          <w:color w:val="231F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 mixture of camphor and ammonium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chloride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cannot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by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sublimation.</w:t>
      </w:r>
    </w:p>
    <w:p w14:paraId="6231DEFF" w14:textId="77777777" w:rsidR="005A498E" w:rsidRDefault="00000000">
      <w:pPr>
        <w:pStyle w:val="BodyText"/>
        <w:spacing w:before="2" w:line="249" w:lineRule="auto"/>
        <w:ind w:right="116"/>
        <w:jc w:val="both"/>
      </w:pPr>
      <w:proofErr w:type="gramStart"/>
      <w:r>
        <w:rPr>
          <w:b/>
          <w:color w:val="231F20"/>
          <w:w w:val="105"/>
        </w:rPr>
        <w:t>Reason :</w:t>
      </w:r>
      <w:proofErr w:type="gramEnd"/>
      <w:r>
        <w:rPr>
          <w:b/>
          <w:color w:val="231F20"/>
          <w:w w:val="105"/>
        </w:rPr>
        <w:t xml:space="preserve"> </w:t>
      </w:r>
      <w:r>
        <w:rPr>
          <w:color w:val="231F20"/>
          <w:w w:val="105"/>
        </w:rPr>
        <w:t>Camphor on heating sublimes, ammonium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chloride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not.</w:t>
      </w:r>
    </w:p>
    <w:p w14:paraId="2E44BD25" w14:textId="77777777" w:rsidR="005A498E" w:rsidRDefault="00000000">
      <w:pPr>
        <w:pStyle w:val="BodyText"/>
        <w:spacing w:before="92" w:line="249" w:lineRule="auto"/>
        <w:ind w:right="116"/>
        <w:jc w:val="both"/>
      </w:pPr>
      <w:proofErr w:type="gramStart"/>
      <w:r>
        <w:rPr>
          <w:b/>
          <w:color w:val="2E3092"/>
          <w:w w:val="105"/>
        </w:rPr>
        <w:t>Ans :</w:t>
      </w:r>
      <w:proofErr w:type="gramEnd"/>
      <w:r>
        <w:rPr>
          <w:b/>
          <w:color w:val="2E3092"/>
          <w:w w:val="105"/>
        </w:rPr>
        <w:t xml:space="preserve"> </w:t>
      </w:r>
      <w:r>
        <w:rPr>
          <w:color w:val="231F20"/>
          <w:w w:val="105"/>
        </w:rPr>
        <w:t>(c) Assertion (A) is true but reason (R) is false.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camphor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ammonium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chloride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sublime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heating.</w:t>
      </w:r>
    </w:p>
    <w:p w14:paraId="1E190C7C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3" w:line="249" w:lineRule="auto"/>
        <w:ind w:left="639" w:right="116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</w:t>
      </w:r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mixture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glucose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and </w:t>
      </w:r>
      <w:r>
        <w:rPr>
          <w:i/>
          <w:w w:val="105"/>
          <w:sz w:val="20"/>
        </w:rPr>
        <w:t>m</w:t>
      </w:r>
      <w:r>
        <w:rPr>
          <w:i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-dinitrobenzene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separated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shaking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ether.</w:t>
      </w:r>
    </w:p>
    <w:p w14:paraId="4200B4EF" w14:textId="77777777" w:rsidR="005A498E" w:rsidRDefault="00000000">
      <w:pPr>
        <w:spacing w:before="1"/>
        <w:ind w:left="639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Reason</w:t>
      </w:r>
      <w:r>
        <w:rPr>
          <w:b/>
          <w:color w:val="231F20"/>
          <w:spacing w:val="9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:</w:t>
      </w:r>
      <w:proofErr w:type="gramEnd"/>
      <w:r>
        <w:rPr>
          <w:b/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Glucose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soluble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water.</w:t>
      </w:r>
    </w:p>
    <w:p w14:paraId="3029FE08" w14:textId="77777777" w:rsidR="005A498E" w:rsidRDefault="00000000">
      <w:pPr>
        <w:pStyle w:val="BodyText"/>
        <w:spacing w:before="100" w:line="249" w:lineRule="auto"/>
        <w:ind w:left="1179" w:right="116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(b)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but reason (R) is not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56033E24" w14:textId="77777777" w:rsidR="005A498E" w:rsidRDefault="00000000">
      <w:pPr>
        <w:pStyle w:val="ListParagraph"/>
        <w:numPr>
          <w:ilvl w:val="0"/>
          <w:numId w:val="14"/>
        </w:numPr>
        <w:tabs>
          <w:tab w:val="left" w:pos="640"/>
        </w:tabs>
        <w:spacing w:before="182" w:line="249" w:lineRule="auto"/>
        <w:ind w:right="116"/>
        <w:jc w:val="both"/>
        <w:rPr>
          <w:sz w:val="20"/>
        </w:rPr>
      </w:pPr>
      <w:proofErr w:type="gramStart"/>
      <w:r>
        <w:rPr>
          <w:b/>
          <w:color w:val="231F20"/>
          <w:w w:val="105"/>
          <w:sz w:val="20"/>
        </w:rPr>
        <w:t>Assertion :</w:t>
      </w:r>
      <w:proofErr w:type="gramEnd"/>
      <w:r>
        <w:rPr>
          <w:b/>
          <w:color w:val="231F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Hot water is used for separation of benzoic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acid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naphthalene.</w:t>
      </w:r>
    </w:p>
    <w:p w14:paraId="5573BE9F" w14:textId="77777777" w:rsidR="005A498E" w:rsidRDefault="00000000">
      <w:pPr>
        <w:pStyle w:val="BodyText"/>
        <w:spacing w:before="2" w:line="249" w:lineRule="auto"/>
        <w:ind w:right="116"/>
        <w:jc w:val="both"/>
      </w:pPr>
      <w:proofErr w:type="gramStart"/>
      <w:r>
        <w:rPr>
          <w:b/>
          <w:color w:val="231F20"/>
          <w:w w:val="110"/>
        </w:rPr>
        <w:t>Reason :</w:t>
      </w:r>
      <w:proofErr w:type="gramEnd"/>
      <w:r>
        <w:rPr>
          <w:b/>
          <w:color w:val="231F20"/>
          <w:w w:val="110"/>
        </w:rPr>
        <w:t xml:space="preserve"> </w:t>
      </w:r>
      <w:r>
        <w:rPr>
          <w:color w:val="231F20"/>
          <w:w w:val="110"/>
        </w:rPr>
        <w:t>Whenever a crystal is formed it tends 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leave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impurities.</w:t>
      </w:r>
    </w:p>
    <w:p w14:paraId="5464C7E8" w14:textId="77777777" w:rsidR="005A498E" w:rsidRDefault="00000000">
      <w:pPr>
        <w:pStyle w:val="BodyText"/>
        <w:spacing w:before="92" w:line="249" w:lineRule="auto"/>
        <w:ind w:left="1180" w:right="116" w:hanging="540"/>
        <w:jc w:val="both"/>
      </w:pPr>
      <w:proofErr w:type="gramStart"/>
      <w:r>
        <w:rPr>
          <w:b/>
          <w:color w:val="2E3092"/>
          <w:w w:val="110"/>
        </w:rPr>
        <w:t>Ans :</w:t>
      </w:r>
      <w:proofErr w:type="gramEnd"/>
      <w:r>
        <w:rPr>
          <w:b/>
          <w:color w:val="2E3092"/>
          <w:w w:val="110"/>
        </w:rPr>
        <w:t xml:space="preserve"> </w:t>
      </w:r>
      <w:r>
        <w:rPr>
          <w:color w:val="231F20"/>
          <w:w w:val="110"/>
        </w:rPr>
        <w:t>(b) Both assertion (A) and reason (R) are true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but reason (R) is not the correct explanation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assertion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(A).</w:t>
      </w:r>
    </w:p>
    <w:p w14:paraId="3955E992" w14:textId="77777777" w:rsidR="005A498E" w:rsidRDefault="00000000">
      <w:pPr>
        <w:pStyle w:val="BodyText"/>
        <w:spacing w:before="2" w:line="249" w:lineRule="auto"/>
        <w:ind w:right="116"/>
        <w:jc w:val="both"/>
      </w:pPr>
      <w:r>
        <w:rPr>
          <w:color w:val="231F20"/>
          <w:w w:val="110"/>
        </w:rPr>
        <w:t>Benzoic acid dissolves in hot water but naphthalene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does not therefore, hot water is used for separation of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benzoic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acid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naphthalene.</w:t>
      </w:r>
    </w:p>
    <w:p w14:paraId="2FEE5B29" w14:textId="2EB3D7D2" w:rsidR="005A498E" w:rsidRDefault="005A498E">
      <w:pPr>
        <w:spacing w:before="141"/>
        <w:ind w:left="1544" w:right="1459"/>
        <w:jc w:val="center"/>
        <w:rPr>
          <w:rFonts w:ascii="Arial Black"/>
          <w:sz w:val="12"/>
        </w:rPr>
      </w:pPr>
    </w:p>
    <w:sectPr w:rsidR="005A498E">
      <w:type w:val="continuous"/>
      <w:pgSz w:w="11910" w:h="16840"/>
      <w:pgMar w:top="180" w:right="600" w:bottom="520" w:left="440" w:header="720" w:footer="720" w:gutter="0"/>
      <w:cols w:num="2" w:space="720" w:equalWidth="0">
        <w:col w:w="5333" w:space="79"/>
        <w:col w:w="5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360D" w14:textId="77777777" w:rsidR="002E0A64" w:rsidRDefault="002E0A64">
      <w:r>
        <w:separator/>
      </w:r>
    </w:p>
  </w:endnote>
  <w:endnote w:type="continuationSeparator" w:id="0">
    <w:p w14:paraId="13AA751C" w14:textId="77777777" w:rsidR="002E0A64" w:rsidRDefault="002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2F5" w14:textId="77777777" w:rsidR="005A498E" w:rsidRDefault="00000000">
    <w:pPr>
      <w:pStyle w:val="BodyText"/>
      <w:spacing w:before="0" w:line="14" w:lineRule="auto"/>
      <w:ind w:left="0"/>
    </w:pPr>
    <w:r>
      <w:pict w14:anchorId="0C4B48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4.5pt;width:463.25pt;height:15.2pt;z-index:-251664384;mso-position-horizontal-relative:page;mso-position-vertical-relative:page;mso-width-relative:page;mso-height-relative:page" filled="f" stroked="f">
          <v:textbox style="mso-next-textbox:#_x0000_s1025" inset="0,0,0,0">
            <w:txbxContent>
              <w:p w14:paraId="2F70562F" w14:textId="511385CE" w:rsidR="005A498E" w:rsidRPr="00E60FA3" w:rsidRDefault="00E60FA3">
                <w:pPr>
                  <w:spacing w:before="11"/>
                  <w:ind w:left="20"/>
                  <w:rPr>
                    <w:sz w:val="24"/>
                    <w:lang w:val="en-IN"/>
                  </w:rPr>
                </w:pPr>
                <w:r>
                  <w:rPr>
                    <w:color w:val="EC008C"/>
                    <w:w w:val="105"/>
                    <w:sz w:val="24"/>
                    <w:lang w:val="en-IN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F3A7230">
        <v:shape id="_x0000_s1026" type="#_x0000_t202" style="position:absolute;margin-left:516.45pt;margin-top:814.5pt;width:45.2pt;height:15.2pt;z-index:-251662336;mso-position-horizontal-relative:page;mso-position-vertical-relative:page;mso-width-relative:page;mso-height-relative:page" filled="f" stroked="f">
          <v:textbox style="mso-next-textbox:#_x0000_s1026" inset="0,0,0,0">
            <w:txbxContent>
              <w:p w14:paraId="3D918114" w14:textId="77777777" w:rsidR="005A498E" w:rsidRDefault="00000000">
                <w:pPr>
                  <w:spacing w:before="11"/>
                  <w:ind w:left="20"/>
                  <w:rPr>
                    <w:sz w:val="24"/>
                  </w:rPr>
                </w:pPr>
                <w:r>
                  <w:rPr>
                    <w:color w:val="231F20"/>
                    <w:w w:val="105"/>
                    <w:sz w:val="24"/>
                  </w:rPr>
                  <w:t>Page</w:t>
                </w:r>
                <w:r>
                  <w:rPr>
                    <w:color w:val="231F20"/>
                    <w:spacing w:val="16"/>
                    <w:w w:val="10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407" w14:textId="4931555B" w:rsidR="005A498E" w:rsidRPr="00E60FA3" w:rsidRDefault="005A498E" w:rsidP="00E6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622B" w14:textId="21CA7154" w:rsidR="005A498E" w:rsidRDefault="00000000">
    <w:pPr>
      <w:pStyle w:val="BodyText"/>
      <w:spacing w:before="0" w:line="14" w:lineRule="auto"/>
      <w:ind w:left="0"/>
    </w:pPr>
    <w:r>
      <w:pict w14:anchorId="4B4946B7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6.45pt;margin-top:814.5pt;width:45.2pt;height:15.2pt;z-index:-251653120;mso-position-horizontal-relative:page;mso-position-vertical-relative:page;mso-width-relative:page;mso-height-relative:page" filled="f" stroked="f">
          <v:textbox inset="0,0,0,0">
            <w:txbxContent>
              <w:p w14:paraId="72B203DF" w14:textId="77777777" w:rsidR="005A498E" w:rsidRDefault="00000000">
                <w:pPr>
                  <w:spacing w:before="11"/>
                  <w:ind w:left="20"/>
                  <w:rPr>
                    <w:sz w:val="24"/>
                  </w:rPr>
                </w:pPr>
                <w:r>
                  <w:rPr>
                    <w:color w:val="231F20"/>
                    <w:w w:val="105"/>
                    <w:sz w:val="24"/>
                  </w:rPr>
                  <w:t>Page</w:t>
                </w:r>
                <w:r>
                  <w:rPr>
                    <w:color w:val="231F20"/>
                    <w:spacing w:val="16"/>
                    <w:w w:val="10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7514" w14:textId="77777777" w:rsidR="002E0A64" w:rsidRDefault="002E0A64">
      <w:r>
        <w:separator/>
      </w:r>
    </w:p>
  </w:footnote>
  <w:footnote w:type="continuationSeparator" w:id="0">
    <w:p w14:paraId="2023D0D5" w14:textId="77777777" w:rsidR="002E0A64" w:rsidRDefault="002E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7483" w14:textId="13B1A965" w:rsidR="005A498E" w:rsidRPr="00E60FA3" w:rsidRDefault="005A498E" w:rsidP="00E6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B242" w14:textId="43CDE4C9" w:rsidR="005A498E" w:rsidRDefault="005A498E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45" w:hanging="36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0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3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6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(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3"/>
      <w:numFmt w:val="decimal"/>
      <w:lvlText w:val="%1."/>
      <w:lvlJc w:val="left"/>
      <w:pPr>
        <w:ind w:left="746" w:hanging="467"/>
        <w:jc w:val="left"/>
      </w:pPr>
      <w:rPr>
        <w:rFonts w:ascii="Arial Black" w:eastAsia="Arial Black" w:hAnsi="Arial Black" w:cs="Arial Black" w:hint="default"/>
        <w:color w:val="58595B"/>
        <w:w w:val="100"/>
        <w:sz w:val="28"/>
        <w:szCs w:val="28"/>
        <w:shd w:val="clear" w:color="auto" w:fill="D1D3D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color w:val="2E3092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6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color w:val="2E3092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3D62ECE"/>
    <w:multiLevelType w:val="multilevel"/>
    <w:tmpl w:val="03D62ECE"/>
    <w:lvl w:ilvl="0">
      <w:start w:val="16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5B654F3"/>
    <w:multiLevelType w:val="multilevel"/>
    <w:tmpl w:val="25B654F3"/>
    <w:lvl w:ilvl="0">
      <w:start w:val="13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99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2183CF9"/>
    <w:multiLevelType w:val="multilevel"/>
    <w:tmpl w:val="72183CF9"/>
    <w:lvl w:ilvl="0">
      <w:start w:val="21"/>
      <w:numFmt w:val="decimal"/>
      <w:lvlText w:val="%1."/>
      <w:lvlJc w:val="left"/>
      <w:pPr>
        <w:ind w:left="640" w:hanging="360"/>
        <w:jc w:val="left"/>
      </w:pPr>
      <w:rPr>
        <w:rFonts w:ascii="Impact" w:eastAsia="Impact" w:hAnsi="Impact" w:cs="Impact" w:hint="default"/>
        <w:color w:val="2E3092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color w:val="231F20"/>
        <w:w w:val="11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0" w:hanging="360"/>
      </w:pPr>
      <w:rPr>
        <w:rFonts w:hint="default"/>
        <w:lang w:val="en-US" w:eastAsia="en-US" w:bidi="ar-SA"/>
      </w:rPr>
    </w:lvl>
  </w:abstractNum>
  <w:num w:numId="1" w16cid:durableId="1899122644">
    <w:abstractNumId w:val="5"/>
  </w:num>
  <w:num w:numId="2" w16cid:durableId="836262378">
    <w:abstractNumId w:val="4"/>
  </w:num>
  <w:num w:numId="3" w16cid:durableId="359361130">
    <w:abstractNumId w:val="11"/>
  </w:num>
  <w:num w:numId="4" w16cid:durableId="1713386899">
    <w:abstractNumId w:val="2"/>
  </w:num>
  <w:num w:numId="5" w16cid:durableId="1795320032">
    <w:abstractNumId w:val="1"/>
  </w:num>
  <w:num w:numId="6" w16cid:durableId="2108190109">
    <w:abstractNumId w:val="7"/>
  </w:num>
  <w:num w:numId="7" w16cid:durableId="368146479">
    <w:abstractNumId w:val="8"/>
  </w:num>
  <w:num w:numId="8" w16cid:durableId="305671093">
    <w:abstractNumId w:val="13"/>
  </w:num>
  <w:num w:numId="9" w16cid:durableId="1477844564">
    <w:abstractNumId w:val="6"/>
  </w:num>
  <w:num w:numId="10" w16cid:durableId="1701280611">
    <w:abstractNumId w:val="0"/>
  </w:num>
  <w:num w:numId="11" w16cid:durableId="963579936">
    <w:abstractNumId w:val="9"/>
  </w:num>
  <w:num w:numId="12" w16cid:durableId="1118447527">
    <w:abstractNumId w:val="12"/>
  </w:num>
  <w:num w:numId="13" w16cid:durableId="479536990">
    <w:abstractNumId w:val="3"/>
  </w:num>
  <w:num w:numId="14" w16cid:durableId="1279071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98E"/>
    <w:rsid w:val="002E0A64"/>
    <w:rsid w:val="00304125"/>
    <w:rsid w:val="004B1C72"/>
    <w:rsid w:val="005A498E"/>
    <w:rsid w:val="00BE01CD"/>
    <w:rsid w:val="00E60FA3"/>
    <w:rsid w:val="397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5156A2D1"/>
  <w15:docId w15:val="{6B8445D4-E5A5-4840-882E-33D383C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280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771" w:right="102"/>
      <w:jc w:val="center"/>
    </w:pPr>
    <w:rPr>
      <w:rFonts w:ascii="Arial Black" w:eastAsia="Arial Black" w:hAnsi="Arial Black" w:cs="Arial Black"/>
      <w:sz w:val="64"/>
      <w:szCs w:val="6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79"/>
    </w:pPr>
  </w:style>
  <w:style w:type="paragraph" w:styleId="Header">
    <w:name w:val="header"/>
    <w:basedOn w:val="Normal"/>
    <w:link w:val="HeaderChar"/>
    <w:rsid w:val="00E60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0FA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E60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0FA3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49"/>
    <customShpInfo spid="_x0000_s2050"/>
    <customShpInfo spid="_x0000_s2053"/>
    <customShpInfo spid="_x0000_s2054"/>
    <customShpInfo spid="_x0000_s2055"/>
    <customShpInfo spid="_x0000_s2056"/>
    <customShpInfo spid="_x0000_s2059"/>
    <customShpInfo spid="_x0000_s2060"/>
    <customShpInfo spid="_x0000_s2057"/>
    <customShpInfo spid="_x0000_s2058"/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9 Objective.indb</vt:lpstr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9 Objective.indb</dc:title>
  <dc:creator>rajku</dc:creator>
  <cp:lastModifiedBy>Arunkumar Ramasamy</cp:lastModifiedBy>
  <cp:revision>3</cp:revision>
  <dcterms:created xsi:type="dcterms:W3CDTF">2023-02-06T15:40:00Z</dcterms:created>
  <dcterms:modified xsi:type="dcterms:W3CDTF">2023-02-07T06:47:00Z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2023-02-06T00:00:00Z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BE24D45B14F64626B3B66217B99A0C9B</vt:lpwstr>
  </property>
</Properties>
</file>